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68512" w14:textId="77777777" w:rsidR="00A77B3E" w:rsidRDefault="00A77B3E"/>
    <w:p w14:paraId="477BCEFE" w14:textId="77777777" w:rsidR="00A77B3E" w:rsidRDefault="00A77B3E"/>
    <w:p w14:paraId="73C0BCBD" w14:textId="77777777" w:rsidR="00A77B3E" w:rsidRDefault="00A77B3E"/>
    <w:p w14:paraId="44159007" w14:textId="77777777" w:rsidR="00A77B3E" w:rsidRDefault="00A77B3E"/>
    <w:p w14:paraId="0A432FA4" w14:textId="77777777" w:rsidR="00A77B3E" w:rsidRDefault="00A77B3E"/>
    <w:p w14:paraId="4E876AEA" w14:textId="0D719A13" w:rsidR="00A77B3E" w:rsidRDefault="00C37ADB">
      <w:pPr>
        <w:jc w:val="center"/>
        <w:rPr>
          <w:rFonts w:ascii="Arial" w:eastAsia="Arial" w:hAnsi="Arial" w:cs="Arial"/>
          <w:b/>
          <w:sz w:val="56"/>
        </w:rPr>
      </w:pPr>
      <w:r>
        <w:rPr>
          <w:rFonts w:ascii="Arial" w:eastAsia="Arial" w:hAnsi="Arial" w:cs="Arial"/>
          <w:b/>
          <w:sz w:val="56"/>
        </w:rPr>
        <w:t>Software System</w:t>
      </w:r>
    </w:p>
    <w:p w14:paraId="3C1D5FA9" w14:textId="77777777" w:rsidR="00A77B3E" w:rsidRDefault="00A77B3E">
      <w:pPr>
        <w:jc w:val="center"/>
        <w:rPr>
          <w:rFonts w:ascii="Arial" w:eastAsia="Arial" w:hAnsi="Arial" w:cs="Arial"/>
          <w:b/>
          <w:sz w:val="56"/>
        </w:rPr>
      </w:pPr>
    </w:p>
    <w:p w14:paraId="4DEBA944" w14:textId="77777777" w:rsidR="00A77B3E" w:rsidRDefault="00C37ADB">
      <w:pPr>
        <w:jc w:val="center"/>
        <w:rPr>
          <w:rFonts w:ascii="Arial" w:eastAsia="Arial" w:hAnsi="Arial" w:cs="Arial"/>
          <w:sz w:val="28"/>
        </w:rPr>
      </w:pPr>
      <w:r>
        <w:rPr>
          <w:rFonts w:ascii="Arial" w:eastAsia="Arial" w:hAnsi="Arial" w:cs="Arial"/>
          <w:sz w:val="28"/>
        </w:rPr>
        <w:t>Subtitle</w:t>
      </w:r>
    </w:p>
    <w:p w14:paraId="64C96B7E" w14:textId="77777777" w:rsidR="00A77B3E" w:rsidRDefault="00A77B3E">
      <w:pPr>
        <w:jc w:val="center"/>
        <w:rPr>
          <w:rFonts w:ascii="Arial" w:eastAsia="Arial" w:hAnsi="Arial" w:cs="Arial"/>
          <w:sz w:val="28"/>
        </w:rPr>
      </w:pPr>
    </w:p>
    <w:p w14:paraId="1E2DC027" w14:textId="77777777" w:rsidR="00A77B3E" w:rsidRDefault="00C37ADB">
      <w:pPr>
        <w:jc w:val="center"/>
        <w:rPr>
          <w:rFonts w:ascii="Arial" w:eastAsia="Arial" w:hAnsi="Arial" w:cs="Arial"/>
        </w:rPr>
      </w:pPr>
      <w:r>
        <w:rPr>
          <w:rFonts w:ascii="Arial" w:eastAsia="Arial" w:hAnsi="Arial" w:cs="Arial"/>
        </w:rPr>
        <w:t>Author: Your Name</w:t>
      </w:r>
    </w:p>
    <w:p w14:paraId="5C3169EA" w14:textId="77777777" w:rsidR="00A77B3E" w:rsidRDefault="00A77B3E">
      <w:pPr>
        <w:jc w:val="center"/>
        <w:rPr>
          <w:rFonts w:ascii="Arial" w:eastAsia="Arial" w:hAnsi="Arial" w:cs="Arial"/>
        </w:rPr>
      </w:pPr>
    </w:p>
    <w:p w14:paraId="6EB9165D" w14:textId="77777777" w:rsidR="00A77B3E" w:rsidRDefault="00C37ADB">
      <w:pPr>
        <w:jc w:val="center"/>
        <w:rPr>
          <w:rFonts w:ascii="Arial" w:eastAsia="Arial" w:hAnsi="Arial" w:cs="Arial"/>
        </w:rPr>
      </w:pPr>
      <w:r>
        <w:rPr>
          <w:rFonts w:ascii="Arial" w:eastAsia="Arial" w:hAnsi="Arial" w:cs="Arial"/>
        </w:rPr>
        <w:t>Date: 2023-12-18</w:t>
      </w:r>
    </w:p>
    <w:p w14:paraId="4D9BDE41" w14:textId="77777777" w:rsidR="00A77B3E" w:rsidRDefault="00A77B3E">
      <w:pPr>
        <w:jc w:val="center"/>
        <w:rPr>
          <w:rFonts w:ascii="Arial" w:eastAsia="Arial" w:hAnsi="Arial" w:cs="Arial"/>
        </w:rPr>
      </w:pPr>
    </w:p>
    <w:p w14:paraId="6FAA2FD0" w14:textId="77777777" w:rsidR="00A77B3E" w:rsidRDefault="00C37ADB">
      <w:pPr>
        <w:pStyle w:val="TOCHeading"/>
        <w:jc w:val="center"/>
        <w:rPr>
          <w:rFonts w:eastAsia="Arial"/>
          <w:b w:val="0"/>
          <w:sz w:val="24"/>
        </w:rPr>
      </w:pPr>
      <w:r>
        <w:rPr>
          <w:rFonts w:eastAsia="Arial"/>
          <w:b w:val="0"/>
          <w:sz w:val="24"/>
        </w:rPr>
        <w:br w:type="page"/>
      </w:r>
      <w:r>
        <w:rPr>
          <w:rFonts w:eastAsia="Arial"/>
          <w:b w:val="0"/>
          <w:sz w:val="24"/>
        </w:rPr>
        <w:lastRenderedPageBreak/>
        <w:t>目录</w:t>
      </w:r>
    </w:p>
    <w:p w14:paraId="6EF93459" w14:textId="77777777" w:rsidR="009B634C" w:rsidRDefault="00C37ADB">
      <w:pPr>
        <w:pStyle w:val="TOC1"/>
        <w:tabs>
          <w:tab w:val="right" w:leader="dot" w:pos="9350"/>
        </w:tabs>
        <w:rPr>
          <w:rFonts w:ascii="Calibri" w:hAnsi="Calibri"/>
          <w:noProof/>
          <w:sz w:val="22"/>
        </w:rPr>
      </w:pPr>
      <w:r>
        <w:rPr>
          <w:rFonts w:ascii="Arial" w:eastAsia="Arial" w:hAnsi="Arial" w:cs="Arial"/>
        </w:rPr>
        <w:fldChar w:fldCharType="begin"/>
      </w:r>
      <w:r w:rsidR="00A77B3E">
        <w:rPr>
          <w:rFonts w:ascii="Arial" w:eastAsia="Arial" w:hAnsi="Arial" w:cs="Arial"/>
        </w:rPr>
        <w:instrText>TOC \o "1-3" \h \z \u</w:instrText>
      </w:r>
      <w:r>
        <w:rPr>
          <w:rFonts w:ascii="Arial" w:eastAsia="Arial" w:hAnsi="Arial" w:cs="Arial"/>
        </w:rPr>
        <w:fldChar w:fldCharType="separate"/>
      </w:r>
      <w:hyperlink w:anchor="_Toc256000000" w:history="1">
        <w:r w:rsidR="00A77B3E">
          <w:rPr>
            <w:rStyle w:val="Hyperlink"/>
            <w:rFonts w:eastAsia="Arial"/>
          </w:rPr>
          <w:t>Instant Document Creation with AI</w:t>
        </w:r>
        <w:r>
          <w:tab/>
        </w:r>
        <w:r>
          <w:fldChar w:fldCharType="begin"/>
        </w:r>
        <w:r>
          <w:instrText xml:space="preserve"> PAGEREF _Toc256000000 \h </w:instrText>
        </w:r>
        <w:r>
          <w:fldChar w:fldCharType="separate"/>
        </w:r>
        <w:r>
          <w:t>4</w:t>
        </w:r>
        <w:r>
          <w:fldChar w:fldCharType="end"/>
        </w:r>
      </w:hyperlink>
    </w:p>
    <w:p w14:paraId="695A28D9" w14:textId="77777777" w:rsidR="009B634C" w:rsidRDefault="00C37ADB">
      <w:pPr>
        <w:pStyle w:val="TOC2"/>
        <w:tabs>
          <w:tab w:val="right" w:leader="dot" w:pos="9350"/>
        </w:tabs>
        <w:rPr>
          <w:rFonts w:ascii="Calibri" w:hAnsi="Calibri"/>
          <w:noProof/>
          <w:sz w:val="22"/>
        </w:rPr>
      </w:pPr>
      <w:hyperlink w:anchor="_Toc256000001" w:history="1">
        <w:r>
          <w:rPr>
            <w:rStyle w:val="Hyperlink"/>
          </w:rPr>
          <w:t>AI</w:t>
        </w:r>
        <w:r>
          <w:rPr>
            <w:rStyle w:val="Hyperlink"/>
          </w:rPr>
          <w:t>分析模块</w:t>
        </w:r>
        <w:r>
          <w:tab/>
        </w:r>
        <w:r>
          <w:fldChar w:fldCharType="begin"/>
        </w:r>
        <w:r>
          <w:instrText xml:space="preserve"> PAGEREF _Toc256000001 \h </w:instrText>
        </w:r>
        <w:r>
          <w:fldChar w:fldCharType="separate"/>
        </w:r>
        <w:r>
          <w:t>4</w:t>
        </w:r>
        <w:r>
          <w:fldChar w:fldCharType="end"/>
        </w:r>
      </w:hyperlink>
    </w:p>
    <w:p w14:paraId="42DE0A0A" w14:textId="77777777" w:rsidR="009B634C" w:rsidRDefault="00C37ADB">
      <w:pPr>
        <w:pStyle w:val="TOC3"/>
        <w:tabs>
          <w:tab w:val="right" w:leader="dot" w:pos="9350"/>
        </w:tabs>
        <w:rPr>
          <w:rFonts w:ascii="Calibri" w:hAnsi="Calibri"/>
          <w:noProof/>
          <w:sz w:val="22"/>
        </w:rPr>
      </w:pPr>
      <w:hyperlink w:anchor="_Toc256000002" w:history="1">
        <w:r>
          <w:rPr>
            <w:rStyle w:val="Hyperlink"/>
          </w:rPr>
          <w:t>不明确矛盾标记系统</w:t>
        </w:r>
        <w:r>
          <w:tab/>
        </w:r>
        <w:r>
          <w:fldChar w:fldCharType="begin"/>
        </w:r>
        <w:r>
          <w:instrText xml:space="preserve"> PAGEREF _Toc256000002 \h </w:instrText>
        </w:r>
        <w:r>
          <w:fldChar w:fldCharType="separate"/>
        </w:r>
        <w:r>
          <w:t>4</w:t>
        </w:r>
        <w:r>
          <w:fldChar w:fldCharType="end"/>
        </w:r>
      </w:hyperlink>
    </w:p>
    <w:p w14:paraId="5B33E91D" w14:textId="77777777" w:rsidR="009B634C" w:rsidRDefault="00C37ADB">
      <w:pPr>
        <w:pStyle w:val="TOC3"/>
        <w:tabs>
          <w:tab w:val="right" w:leader="dot" w:pos="9350"/>
        </w:tabs>
        <w:rPr>
          <w:rFonts w:ascii="Calibri" w:hAnsi="Calibri"/>
          <w:noProof/>
          <w:sz w:val="22"/>
        </w:rPr>
      </w:pPr>
      <w:hyperlink w:anchor="_Toc256000003" w:history="1">
        <w:r>
          <w:rPr>
            <w:rStyle w:val="Hyperlink"/>
          </w:rPr>
          <w:t>模型更新与维护</w:t>
        </w:r>
        <w:r>
          <w:tab/>
        </w:r>
        <w:r>
          <w:fldChar w:fldCharType="begin"/>
        </w:r>
        <w:r>
          <w:instrText xml:space="preserve"> PAGEREF _Toc256000003 \h </w:instrText>
        </w:r>
        <w:r>
          <w:fldChar w:fldCharType="separate"/>
        </w:r>
        <w:r>
          <w:t>4</w:t>
        </w:r>
        <w:r>
          <w:fldChar w:fldCharType="end"/>
        </w:r>
      </w:hyperlink>
    </w:p>
    <w:p w14:paraId="7182E250" w14:textId="77777777" w:rsidR="009B634C" w:rsidRDefault="00C37ADB">
      <w:pPr>
        <w:pStyle w:val="TOC3"/>
        <w:tabs>
          <w:tab w:val="right" w:leader="dot" w:pos="9350"/>
        </w:tabs>
        <w:rPr>
          <w:rFonts w:ascii="Calibri" w:hAnsi="Calibri"/>
          <w:noProof/>
          <w:sz w:val="22"/>
        </w:rPr>
      </w:pPr>
      <w:hyperlink w:anchor="_Toc256000004" w:history="1">
        <w:r>
          <w:rPr>
            <w:rStyle w:val="Hyperlink"/>
          </w:rPr>
          <w:t>文本接收接口</w:t>
        </w:r>
        <w:r>
          <w:tab/>
        </w:r>
        <w:r>
          <w:fldChar w:fldCharType="begin"/>
        </w:r>
        <w:r>
          <w:instrText xml:space="preserve"> PAGEREF _Toc256000004 \h </w:instrText>
        </w:r>
        <w:r>
          <w:fldChar w:fldCharType="separate"/>
        </w:r>
        <w:r>
          <w:t>4</w:t>
        </w:r>
        <w:r>
          <w:fldChar w:fldCharType="end"/>
        </w:r>
      </w:hyperlink>
    </w:p>
    <w:p w14:paraId="4530FCAA" w14:textId="77777777" w:rsidR="009B634C" w:rsidRDefault="00C37ADB">
      <w:pPr>
        <w:pStyle w:val="TOC3"/>
        <w:tabs>
          <w:tab w:val="right" w:leader="dot" w:pos="9350"/>
        </w:tabs>
        <w:rPr>
          <w:rFonts w:ascii="Calibri" w:hAnsi="Calibri"/>
          <w:noProof/>
          <w:sz w:val="22"/>
        </w:rPr>
      </w:pPr>
      <w:hyperlink w:anchor="_Toc256000005" w:history="1">
        <w:r>
          <w:rPr>
            <w:rStyle w:val="Hyperlink"/>
          </w:rPr>
          <w:t>自然语言处理引擎</w:t>
        </w:r>
        <w:r>
          <w:tab/>
        </w:r>
        <w:r>
          <w:fldChar w:fldCharType="begin"/>
        </w:r>
        <w:r>
          <w:instrText xml:space="preserve"> PAGEREF _Toc256000005 \h </w:instrText>
        </w:r>
        <w:r>
          <w:fldChar w:fldCharType="separate"/>
        </w:r>
        <w:r>
          <w:t>4</w:t>
        </w:r>
        <w:r>
          <w:fldChar w:fldCharType="end"/>
        </w:r>
      </w:hyperlink>
    </w:p>
    <w:p w14:paraId="0359EB4A" w14:textId="77777777" w:rsidR="009B634C" w:rsidRDefault="00C37ADB">
      <w:pPr>
        <w:pStyle w:val="TOC2"/>
        <w:tabs>
          <w:tab w:val="right" w:leader="dot" w:pos="9350"/>
        </w:tabs>
        <w:rPr>
          <w:rFonts w:ascii="Calibri" w:hAnsi="Calibri"/>
          <w:noProof/>
          <w:sz w:val="22"/>
        </w:rPr>
      </w:pPr>
      <w:hyperlink w:anchor="_Toc256000006" w:history="1">
        <w:r>
          <w:rPr>
            <w:rStyle w:val="Hyperlink"/>
          </w:rPr>
          <w:t>用户账号管理</w:t>
        </w:r>
        <w:r>
          <w:tab/>
        </w:r>
        <w:r>
          <w:fldChar w:fldCharType="begin"/>
        </w:r>
        <w:r>
          <w:instrText xml:space="preserve"> PAGEREF _Toc256000006 \h </w:instrText>
        </w:r>
        <w:r>
          <w:fldChar w:fldCharType="separate"/>
        </w:r>
        <w:r>
          <w:t>5</w:t>
        </w:r>
        <w:r>
          <w:fldChar w:fldCharType="end"/>
        </w:r>
      </w:hyperlink>
    </w:p>
    <w:p w14:paraId="2BA42E15" w14:textId="77777777" w:rsidR="009B634C" w:rsidRDefault="00C37ADB">
      <w:pPr>
        <w:pStyle w:val="TOC3"/>
        <w:tabs>
          <w:tab w:val="right" w:leader="dot" w:pos="9350"/>
        </w:tabs>
        <w:rPr>
          <w:rFonts w:ascii="Calibri" w:hAnsi="Calibri"/>
          <w:noProof/>
          <w:sz w:val="22"/>
        </w:rPr>
      </w:pPr>
      <w:hyperlink w:anchor="_Toc256000007" w:history="1">
        <w:r>
          <w:rPr>
            <w:rStyle w:val="Hyperlink"/>
          </w:rPr>
          <w:t>密码找回与重置</w:t>
        </w:r>
        <w:r>
          <w:tab/>
        </w:r>
        <w:r>
          <w:fldChar w:fldCharType="begin"/>
        </w:r>
        <w:r>
          <w:instrText xml:space="preserve"> PAGEREF _Toc256000007 \h </w:instrText>
        </w:r>
        <w:r>
          <w:fldChar w:fldCharType="separate"/>
        </w:r>
        <w:r>
          <w:t>5</w:t>
        </w:r>
        <w:r>
          <w:fldChar w:fldCharType="end"/>
        </w:r>
      </w:hyperlink>
    </w:p>
    <w:p w14:paraId="548897F2" w14:textId="77777777" w:rsidR="009B634C" w:rsidRDefault="00C37ADB">
      <w:pPr>
        <w:pStyle w:val="TOC3"/>
        <w:tabs>
          <w:tab w:val="right" w:leader="dot" w:pos="9350"/>
        </w:tabs>
        <w:rPr>
          <w:rFonts w:ascii="Calibri" w:hAnsi="Calibri"/>
          <w:noProof/>
          <w:sz w:val="22"/>
        </w:rPr>
      </w:pPr>
      <w:hyperlink w:anchor="_Toc256000008" w:history="1">
        <w:r>
          <w:rPr>
            <w:rStyle w:val="Hyperlink"/>
          </w:rPr>
          <w:t>安全登录机制</w:t>
        </w:r>
        <w:r>
          <w:tab/>
        </w:r>
        <w:r>
          <w:fldChar w:fldCharType="begin"/>
        </w:r>
        <w:r>
          <w:instrText xml:space="preserve"> PAGEREF _Toc256000008 \h </w:instrText>
        </w:r>
        <w:r>
          <w:fldChar w:fldCharType="separate"/>
        </w:r>
        <w:r>
          <w:t>5</w:t>
        </w:r>
        <w:r>
          <w:fldChar w:fldCharType="end"/>
        </w:r>
      </w:hyperlink>
    </w:p>
    <w:p w14:paraId="173A0139" w14:textId="77777777" w:rsidR="009B634C" w:rsidRDefault="00C37ADB">
      <w:pPr>
        <w:pStyle w:val="TOC3"/>
        <w:tabs>
          <w:tab w:val="right" w:leader="dot" w:pos="9350"/>
        </w:tabs>
        <w:rPr>
          <w:rFonts w:ascii="Calibri" w:hAnsi="Calibri"/>
          <w:noProof/>
          <w:sz w:val="22"/>
        </w:rPr>
      </w:pPr>
      <w:hyperlink w:anchor="_Toc256000009" w:history="1">
        <w:r>
          <w:rPr>
            <w:rStyle w:val="Hyperlink"/>
          </w:rPr>
          <w:t>注册及验证流程</w:t>
        </w:r>
        <w:r>
          <w:tab/>
        </w:r>
        <w:r>
          <w:fldChar w:fldCharType="begin"/>
        </w:r>
        <w:r>
          <w:instrText xml:space="preserve"> PAGEREF _Toc256000009 \h </w:instrText>
        </w:r>
        <w:r>
          <w:fldChar w:fldCharType="separate"/>
        </w:r>
        <w:r>
          <w:t>5</w:t>
        </w:r>
        <w:r>
          <w:fldChar w:fldCharType="end"/>
        </w:r>
      </w:hyperlink>
    </w:p>
    <w:p w14:paraId="274DA72C" w14:textId="77777777" w:rsidR="009B634C" w:rsidRDefault="00C37ADB">
      <w:pPr>
        <w:pStyle w:val="TOC3"/>
        <w:tabs>
          <w:tab w:val="right" w:leader="dot" w:pos="9350"/>
        </w:tabs>
        <w:rPr>
          <w:rFonts w:ascii="Calibri" w:hAnsi="Calibri"/>
          <w:noProof/>
          <w:sz w:val="22"/>
        </w:rPr>
      </w:pPr>
      <w:hyperlink w:anchor="_Toc256000010" w:history="1">
        <w:r>
          <w:rPr>
            <w:rStyle w:val="Hyperlink"/>
          </w:rPr>
          <w:t>账户注销机制</w:t>
        </w:r>
        <w:r>
          <w:tab/>
        </w:r>
        <w:r>
          <w:fldChar w:fldCharType="begin"/>
        </w:r>
        <w:r>
          <w:instrText xml:space="preserve"> PAGEREF _Toc256000010 \h </w:instrText>
        </w:r>
        <w:r>
          <w:fldChar w:fldCharType="separate"/>
        </w:r>
        <w:r>
          <w:t>5</w:t>
        </w:r>
        <w:r>
          <w:fldChar w:fldCharType="end"/>
        </w:r>
      </w:hyperlink>
    </w:p>
    <w:p w14:paraId="6913170D" w14:textId="77777777" w:rsidR="009B634C" w:rsidRDefault="00C37ADB">
      <w:pPr>
        <w:pStyle w:val="TOC2"/>
        <w:tabs>
          <w:tab w:val="right" w:leader="dot" w:pos="9350"/>
        </w:tabs>
        <w:rPr>
          <w:rFonts w:ascii="Calibri" w:hAnsi="Calibri"/>
          <w:noProof/>
          <w:sz w:val="22"/>
        </w:rPr>
      </w:pPr>
      <w:hyperlink w:anchor="_Toc256000011" w:history="1">
        <w:r>
          <w:rPr>
            <w:rStyle w:val="Hyperlink"/>
          </w:rPr>
          <w:t>功能细化文档生成</w:t>
        </w:r>
        <w:r>
          <w:tab/>
        </w:r>
        <w:r>
          <w:fldChar w:fldCharType="begin"/>
        </w:r>
        <w:r>
          <w:instrText xml:space="preserve"> PAGEREF _Toc256000011 \h </w:instrText>
        </w:r>
        <w:r>
          <w:fldChar w:fldCharType="separate"/>
        </w:r>
        <w:r>
          <w:t>5</w:t>
        </w:r>
        <w:r>
          <w:fldChar w:fldCharType="end"/>
        </w:r>
      </w:hyperlink>
    </w:p>
    <w:p w14:paraId="1C684649" w14:textId="77777777" w:rsidR="009B634C" w:rsidRDefault="00C37ADB">
      <w:pPr>
        <w:pStyle w:val="TOC3"/>
        <w:tabs>
          <w:tab w:val="right" w:leader="dot" w:pos="9350"/>
        </w:tabs>
        <w:rPr>
          <w:rFonts w:ascii="Calibri" w:hAnsi="Calibri"/>
          <w:noProof/>
          <w:sz w:val="22"/>
        </w:rPr>
      </w:pPr>
      <w:hyperlink w:anchor="_Toc256000012" w:history="1">
        <w:r>
          <w:rPr>
            <w:rStyle w:val="Hyperlink"/>
          </w:rPr>
          <w:t>多格式导出功能</w:t>
        </w:r>
        <w:r>
          <w:tab/>
        </w:r>
        <w:r>
          <w:fldChar w:fldCharType="begin"/>
        </w:r>
        <w:r>
          <w:instrText xml:space="preserve"> PAGEREF _Toc256000012 \h </w:instrText>
        </w:r>
        <w:r>
          <w:fldChar w:fldCharType="separate"/>
        </w:r>
        <w:r>
          <w:t>6</w:t>
        </w:r>
        <w:r>
          <w:fldChar w:fldCharType="end"/>
        </w:r>
      </w:hyperlink>
    </w:p>
    <w:p w14:paraId="675D1BF5" w14:textId="77777777" w:rsidR="009B634C" w:rsidRDefault="00C37ADB">
      <w:pPr>
        <w:pStyle w:val="TOC3"/>
        <w:tabs>
          <w:tab w:val="right" w:leader="dot" w:pos="9350"/>
        </w:tabs>
        <w:rPr>
          <w:rFonts w:ascii="Calibri" w:hAnsi="Calibri"/>
          <w:noProof/>
          <w:sz w:val="22"/>
        </w:rPr>
      </w:pPr>
      <w:hyperlink w:anchor="_Toc256000013" w:history="1">
        <w:r>
          <w:rPr>
            <w:rStyle w:val="Hyperlink"/>
          </w:rPr>
          <w:t>文档结构设计</w:t>
        </w:r>
        <w:r>
          <w:tab/>
        </w:r>
        <w:r>
          <w:fldChar w:fldCharType="begin"/>
        </w:r>
        <w:r>
          <w:instrText xml:space="preserve"> PAGEREF _Toc256000013 \h </w:instrText>
        </w:r>
        <w:r>
          <w:fldChar w:fldCharType="separate"/>
        </w:r>
        <w:r>
          <w:t>6</w:t>
        </w:r>
        <w:r>
          <w:fldChar w:fldCharType="end"/>
        </w:r>
      </w:hyperlink>
    </w:p>
    <w:p w14:paraId="7A06841B" w14:textId="77777777" w:rsidR="009B634C" w:rsidRDefault="00C37ADB">
      <w:pPr>
        <w:pStyle w:val="TOC3"/>
        <w:tabs>
          <w:tab w:val="right" w:leader="dot" w:pos="9350"/>
        </w:tabs>
        <w:rPr>
          <w:rFonts w:ascii="Calibri" w:hAnsi="Calibri"/>
          <w:noProof/>
          <w:sz w:val="22"/>
        </w:rPr>
      </w:pPr>
      <w:hyperlink w:anchor="_Toc256000014" w:history="1">
        <w:r>
          <w:rPr>
            <w:rStyle w:val="Hyperlink"/>
          </w:rPr>
          <w:t>自动化文档生成</w:t>
        </w:r>
        <w:r>
          <w:tab/>
        </w:r>
        <w:r>
          <w:fldChar w:fldCharType="begin"/>
        </w:r>
        <w:r>
          <w:instrText xml:space="preserve"> PAGEREF _Toc256000014 \h </w:instrText>
        </w:r>
        <w:r>
          <w:fldChar w:fldCharType="separate"/>
        </w:r>
        <w:r>
          <w:t>6</w:t>
        </w:r>
        <w:r>
          <w:fldChar w:fldCharType="end"/>
        </w:r>
      </w:hyperlink>
    </w:p>
    <w:p w14:paraId="6706F48B" w14:textId="77777777" w:rsidR="009B634C" w:rsidRDefault="00C37ADB">
      <w:pPr>
        <w:pStyle w:val="TOC2"/>
        <w:tabs>
          <w:tab w:val="right" w:leader="dot" w:pos="9350"/>
        </w:tabs>
        <w:rPr>
          <w:rFonts w:ascii="Calibri" w:hAnsi="Calibri"/>
          <w:noProof/>
          <w:sz w:val="22"/>
        </w:rPr>
      </w:pPr>
      <w:hyperlink w:anchor="_Toc256000015" w:history="1">
        <w:r>
          <w:rPr>
            <w:rStyle w:val="Hyperlink"/>
          </w:rPr>
          <w:t>安全性与隐私保护</w:t>
        </w:r>
        <w:r>
          <w:tab/>
        </w:r>
        <w:r>
          <w:fldChar w:fldCharType="begin"/>
        </w:r>
        <w:r>
          <w:instrText xml:space="preserve"> PAGEREF _Toc256000015 \h </w:instrText>
        </w:r>
        <w:r>
          <w:fldChar w:fldCharType="separate"/>
        </w:r>
        <w:r>
          <w:t>6</w:t>
        </w:r>
        <w:r>
          <w:fldChar w:fldCharType="end"/>
        </w:r>
      </w:hyperlink>
    </w:p>
    <w:p w14:paraId="10E0788D" w14:textId="77777777" w:rsidR="009B634C" w:rsidRDefault="00C37ADB">
      <w:pPr>
        <w:pStyle w:val="TOC3"/>
        <w:tabs>
          <w:tab w:val="right" w:leader="dot" w:pos="9350"/>
        </w:tabs>
        <w:rPr>
          <w:rFonts w:ascii="Calibri" w:hAnsi="Calibri"/>
          <w:noProof/>
          <w:sz w:val="22"/>
        </w:rPr>
      </w:pPr>
      <w:hyperlink w:anchor="_Toc256000016" w:history="1">
        <w:r>
          <w:rPr>
            <w:rStyle w:val="Hyperlink"/>
          </w:rPr>
          <w:t>数据传输加密</w:t>
        </w:r>
        <w:r>
          <w:tab/>
        </w:r>
        <w:r>
          <w:fldChar w:fldCharType="begin"/>
        </w:r>
        <w:r>
          <w:instrText xml:space="preserve"> PAGEREF _Toc256000016 \h </w:instrText>
        </w:r>
        <w:r>
          <w:fldChar w:fldCharType="separate"/>
        </w:r>
        <w:r>
          <w:t>6</w:t>
        </w:r>
        <w:r>
          <w:fldChar w:fldCharType="end"/>
        </w:r>
      </w:hyperlink>
    </w:p>
    <w:p w14:paraId="0E7D7CF6" w14:textId="77777777" w:rsidR="009B634C" w:rsidRDefault="00C37ADB">
      <w:pPr>
        <w:pStyle w:val="TOC3"/>
        <w:tabs>
          <w:tab w:val="right" w:leader="dot" w:pos="9350"/>
        </w:tabs>
        <w:rPr>
          <w:rFonts w:ascii="Calibri" w:hAnsi="Calibri"/>
          <w:noProof/>
          <w:sz w:val="22"/>
        </w:rPr>
      </w:pPr>
      <w:hyperlink w:anchor="_Toc256000017" w:history="1">
        <w:r>
          <w:rPr>
            <w:rStyle w:val="Hyperlink"/>
          </w:rPr>
          <w:t>用户数据安全存储</w:t>
        </w:r>
        <w:r>
          <w:tab/>
        </w:r>
        <w:r>
          <w:fldChar w:fldCharType="begin"/>
        </w:r>
        <w:r>
          <w:instrText xml:space="preserve"> PAGEREF _Toc256000017 \h </w:instrText>
        </w:r>
        <w:r>
          <w:fldChar w:fldCharType="separate"/>
        </w:r>
        <w:r>
          <w:t>6</w:t>
        </w:r>
        <w:r>
          <w:fldChar w:fldCharType="end"/>
        </w:r>
      </w:hyperlink>
    </w:p>
    <w:p w14:paraId="7F2FA4A2" w14:textId="77777777" w:rsidR="009B634C" w:rsidRDefault="00C37ADB">
      <w:pPr>
        <w:pStyle w:val="TOC3"/>
        <w:tabs>
          <w:tab w:val="right" w:leader="dot" w:pos="9350"/>
        </w:tabs>
        <w:rPr>
          <w:rFonts w:ascii="Calibri" w:hAnsi="Calibri"/>
          <w:noProof/>
          <w:sz w:val="22"/>
        </w:rPr>
      </w:pPr>
      <w:hyperlink w:anchor="_Toc256000018" w:history="1">
        <w:r>
          <w:rPr>
            <w:rStyle w:val="Hyperlink"/>
          </w:rPr>
          <w:t>隐私政策与用户协议</w:t>
        </w:r>
        <w:r>
          <w:tab/>
        </w:r>
        <w:r>
          <w:fldChar w:fldCharType="begin"/>
        </w:r>
        <w:r>
          <w:instrText xml:space="preserve"> PAGEREF _Toc256000018 \h </w:instrText>
        </w:r>
        <w:r>
          <w:fldChar w:fldCharType="separate"/>
        </w:r>
        <w:r>
          <w:t>7</w:t>
        </w:r>
        <w:r>
          <w:fldChar w:fldCharType="end"/>
        </w:r>
      </w:hyperlink>
    </w:p>
    <w:p w14:paraId="61CBCEB0" w14:textId="77777777" w:rsidR="009B634C" w:rsidRDefault="00C37ADB">
      <w:pPr>
        <w:pStyle w:val="TOC3"/>
        <w:tabs>
          <w:tab w:val="right" w:leader="dot" w:pos="9350"/>
        </w:tabs>
        <w:rPr>
          <w:rFonts w:ascii="Calibri" w:hAnsi="Calibri"/>
          <w:noProof/>
          <w:sz w:val="22"/>
        </w:rPr>
      </w:pPr>
      <w:hyperlink w:anchor="_Toc256000019" w:history="1">
        <w:r>
          <w:rPr>
            <w:rStyle w:val="Hyperlink"/>
          </w:rPr>
          <w:t>合规性监控</w:t>
        </w:r>
        <w:r>
          <w:tab/>
        </w:r>
        <w:r>
          <w:fldChar w:fldCharType="begin"/>
        </w:r>
        <w:r>
          <w:instrText xml:space="preserve"> PAGEREF _Toc256000019 \h </w:instrText>
        </w:r>
        <w:r>
          <w:fldChar w:fldCharType="separate"/>
        </w:r>
        <w:r>
          <w:t>7</w:t>
        </w:r>
        <w:r>
          <w:fldChar w:fldCharType="end"/>
        </w:r>
      </w:hyperlink>
    </w:p>
    <w:p w14:paraId="62C52F18" w14:textId="77777777" w:rsidR="009B634C" w:rsidRDefault="00C37ADB">
      <w:pPr>
        <w:pStyle w:val="TOC2"/>
        <w:tabs>
          <w:tab w:val="right" w:leader="dot" w:pos="9350"/>
        </w:tabs>
        <w:rPr>
          <w:rFonts w:ascii="Calibri" w:hAnsi="Calibri"/>
          <w:noProof/>
          <w:sz w:val="22"/>
        </w:rPr>
      </w:pPr>
      <w:hyperlink w:anchor="_Toc256000020" w:history="1">
        <w:r>
          <w:rPr>
            <w:rStyle w:val="Hyperlink"/>
          </w:rPr>
          <w:t>系统维护与更新</w:t>
        </w:r>
        <w:r>
          <w:tab/>
        </w:r>
        <w:r>
          <w:fldChar w:fldCharType="begin"/>
        </w:r>
        <w:r>
          <w:instrText xml:space="preserve"> PAGEREF _Toc256000020 \h </w:instrText>
        </w:r>
        <w:r>
          <w:fldChar w:fldCharType="separate"/>
        </w:r>
        <w:r>
          <w:t>7</w:t>
        </w:r>
        <w:r>
          <w:fldChar w:fldCharType="end"/>
        </w:r>
      </w:hyperlink>
    </w:p>
    <w:p w14:paraId="41ACA0E8" w14:textId="77777777" w:rsidR="009B634C" w:rsidRDefault="00C37ADB">
      <w:pPr>
        <w:pStyle w:val="TOC3"/>
        <w:tabs>
          <w:tab w:val="right" w:leader="dot" w:pos="9350"/>
        </w:tabs>
        <w:rPr>
          <w:rFonts w:ascii="Calibri" w:hAnsi="Calibri"/>
          <w:noProof/>
          <w:sz w:val="22"/>
        </w:rPr>
      </w:pPr>
      <w:hyperlink w:anchor="_Toc256000021" w:history="1">
        <w:r>
          <w:rPr>
            <w:rStyle w:val="Hyperlink"/>
          </w:rPr>
          <w:t>系统性能优化</w:t>
        </w:r>
        <w:r>
          <w:tab/>
        </w:r>
        <w:r>
          <w:fldChar w:fldCharType="begin"/>
        </w:r>
        <w:r>
          <w:instrText xml:space="preserve"> PAGEREF _Toc256000021 \h </w:instrText>
        </w:r>
        <w:r>
          <w:fldChar w:fldCharType="separate"/>
        </w:r>
        <w:r>
          <w:t>7</w:t>
        </w:r>
        <w:r>
          <w:fldChar w:fldCharType="end"/>
        </w:r>
      </w:hyperlink>
    </w:p>
    <w:p w14:paraId="16A5C16C" w14:textId="77777777" w:rsidR="009B634C" w:rsidRDefault="00C37ADB">
      <w:pPr>
        <w:pStyle w:val="TOC3"/>
        <w:tabs>
          <w:tab w:val="right" w:leader="dot" w:pos="9350"/>
        </w:tabs>
        <w:rPr>
          <w:rFonts w:ascii="Calibri" w:hAnsi="Calibri"/>
          <w:noProof/>
          <w:sz w:val="22"/>
        </w:rPr>
      </w:pPr>
      <w:hyperlink w:anchor="_Toc256000022" w:history="1">
        <w:r>
          <w:rPr>
            <w:rStyle w:val="Hyperlink"/>
          </w:rPr>
          <w:t>界面和模型更新</w:t>
        </w:r>
        <w:r>
          <w:tab/>
        </w:r>
        <w:r>
          <w:fldChar w:fldCharType="begin"/>
        </w:r>
        <w:r>
          <w:instrText xml:space="preserve"> PAGEREF _Toc256000022 \h </w:instrText>
        </w:r>
        <w:r>
          <w:fldChar w:fldCharType="separate"/>
        </w:r>
        <w:r>
          <w:t>7</w:t>
        </w:r>
        <w:r>
          <w:fldChar w:fldCharType="end"/>
        </w:r>
      </w:hyperlink>
    </w:p>
    <w:p w14:paraId="6FF9F73E" w14:textId="77777777" w:rsidR="009B634C" w:rsidRDefault="00C37ADB">
      <w:pPr>
        <w:pStyle w:val="TOC3"/>
        <w:tabs>
          <w:tab w:val="right" w:leader="dot" w:pos="9350"/>
        </w:tabs>
        <w:rPr>
          <w:rFonts w:ascii="Calibri" w:hAnsi="Calibri"/>
          <w:noProof/>
          <w:sz w:val="22"/>
        </w:rPr>
      </w:pPr>
      <w:hyperlink w:anchor="_Toc256000023" w:history="1">
        <w:r>
          <w:rPr>
            <w:rStyle w:val="Hyperlink"/>
          </w:rPr>
          <w:t>问题修复</w:t>
        </w:r>
        <w:r>
          <w:tab/>
        </w:r>
        <w:r>
          <w:fldChar w:fldCharType="begin"/>
        </w:r>
        <w:r>
          <w:instrText xml:space="preserve"> PAGEREF _Toc256000023 \h </w:instrText>
        </w:r>
        <w:r>
          <w:fldChar w:fldCharType="separate"/>
        </w:r>
        <w:r>
          <w:t>7</w:t>
        </w:r>
        <w:r>
          <w:fldChar w:fldCharType="end"/>
        </w:r>
      </w:hyperlink>
    </w:p>
    <w:p w14:paraId="638EE967" w14:textId="77777777" w:rsidR="009B634C" w:rsidRDefault="00C37ADB">
      <w:pPr>
        <w:pStyle w:val="TOC3"/>
        <w:tabs>
          <w:tab w:val="right" w:leader="dot" w:pos="9350"/>
        </w:tabs>
        <w:rPr>
          <w:rFonts w:ascii="Calibri" w:hAnsi="Calibri"/>
          <w:noProof/>
          <w:sz w:val="22"/>
        </w:rPr>
      </w:pPr>
      <w:hyperlink w:anchor="_Toc256000024" w:history="1">
        <w:r>
          <w:rPr>
            <w:rStyle w:val="Hyperlink"/>
          </w:rPr>
          <w:t>维护通知策略</w:t>
        </w:r>
        <w:r>
          <w:tab/>
        </w:r>
        <w:r>
          <w:fldChar w:fldCharType="begin"/>
        </w:r>
        <w:r>
          <w:instrText xml:space="preserve"> PAGEREF _Toc256000024 \h </w:instrText>
        </w:r>
        <w:r>
          <w:fldChar w:fldCharType="separate"/>
        </w:r>
        <w:r>
          <w:t>8</w:t>
        </w:r>
        <w:r>
          <w:fldChar w:fldCharType="end"/>
        </w:r>
      </w:hyperlink>
    </w:p>
    <w:p w14:paraId="7C9CF333" w14:textId="77777777" w:rsidR="009B634C" w:rsidRDefault="00C37ADB">
      <w:pPr>
        <w:pStyle w:val="TOC2"/>
        <w:tabs>
          <w:tab w:val="right" w:leader="dot" w:pos="9350"/>
        </w:tabs>
        <w:rPr>
          <w:rFonts w:ascii="Calibri" w:hAnsi="Calibri"/>
          <w:noProof/>
          <w:sz w:val="22"/>
        </w:rPr>
      </w:pPr>
      <w:hyperlink w:anchor="_Toc256000025" w:history="1">
        <w:r>
          <w:rPr>
            <w:rStyle w:val="Hyperlink"/>
          </w:rPr>
          <w:t>输入描述处理</w:t>
        </w:r>
        <w:r>
          <w:tab/>
        </w:r>
        <w:r>
          <w:fldChar w:fldCharType="begin"/>
        </w:r>
        <w:r>
          <w:instrText xml:space="preserve"> PAGEREF _Toc256000025 \h </w:instrText>
        </w:r>
        <w:r>
          <w:fldChar w:fldCharType="separate"/>
        </w:r>
        <w:r>
          <w:t>8</w:t>
        </w:r>
        <w:r>
          <w:fldChar w:fldCharType="end"/>
        </w:r>
      </w:hyperlink>
    </w:p>
    <w:p w14:paraId="2C2AE31D" w14:textId="77777777" w:rsidR="009B634C" w:rsidRDefault="00C37ADB">
      <w:pPr>
        <w:pStyle w:val="TOC3"/>
        <w:tabs>
          <w:tab w:val="right" w:leader="dot" w:pos="9350"/>
        </w:tabs>
        <w:rPr>
          <w:rFonts w:ascii="Calibri" w:hAnsi="Calibri"/>
          <w:noProof/>
          <w:sz w:val="22"/>
        </w:rPr>
      </w:pPr>
      <w:hyperlink w:anchor="_Toc256000026" w:history="1">
        <w:r>
          <w:rPr>
            <w:rStyle w:val="Hyperlink"/>
          </w:rPr>
          <w:t>用户友好的输入界面</w:t>
        </w:r>
        <w:r>
          <w:tab/>
        </w:r>
        <w:r>
          <w:fldChar w:fldCharType="begin"/>
        </w:r>
        <w:r>
          <w:instrText xml:space="preserve"> PAGEREF _Toc256000026 \h </w:instrText>
        </w:r>
        <w:r>
          <w:fldChar w:fldCharType="separate"/>
        </w:r>
        <w:r>
          <w:t>8</w:t>
        </w:r>
        <w:r>
          <w:fldChar w:fldCharType="end"/>
        </w:r>
      </w:hyperlink>
    </w:p>
    <w:p w14:paraId="0457A57B" w14:textId="77777777" w:rsidR="009B634C" w:rsidRDefault="00C37ADB">
      <w:pPr>
        <w:pStyle w:val="TOC3"/>
        <w:tabs>
          <w:tab w:val="right" w:leader="dot" w:pos="9350"/>
        </w:tabs>
        <w:rPr>
          <w:rFonts w:ascii="Calibri" w:hAnsi="Calibri"/>
          <w:noProof/>
          <w:sz w:val="22"/>
        </w:rPr>
      </w:pPr>
      <w:hyperlink w:anchor="_Toc256000027" w:history="1">
        <w:r>
          <w:rPr>
            <w:rStyle w:val="Hyperlink"/>
          </w:rPr>
          <w:t>草稿保存机制</w:t>
        </w:r>
        <w:r>
          <w:tab/>
        </w:r>
        <w:r>
          <w:fldChar w:fldCharType="begin"/>
        </w:r>
        <w:r>
          <w:instrText xml:space="preserve"> PAGEREF _Toc256000027 \h </w:instrText>
        </w:r>
        <w:r>
          <w:fldChar w:fldCharType="separate"/>
        </w:r>
        <w:r>
          <w:t>8</w:t>
        </w:r>
        <w:r>
          <w:fldChar w:fldCharType="end"/>
        </w:r>
      </w:hyperlink>
    </w:p>
    <w:p w14:paraId="31742046" w14:textId="77777777" w:rsidR="009B634C" w:rsidRDefault="00C37ADB">
      <w:pPr>
        <w:pStyle w:val="TOC3"/>
        <w:tabs>
          <w:tab w:val="right" w:leader="dot" w:pos="9350"/>
        </w:tabs>
        <w:rPr>
          <w:rFonts w:ascii="Calibri" w:hAnsi="Calibri"/>
          <w:noProof/>
          <w:sz w:val="22"/>
        </w:rPr>
      </w:pPr>
      <w:hyperlink w:anchor="_Toc256000028" w:history="1">
        <w:r>
          <w:rPr>
            <w:rStyle w:val="Hyperlink"/>
          </w:rPr>
          <w:t>输入限制设置</w:t>
        </w:r>
        <w:r>
          <w:tab/>
        </w:r>
        <w:r>
          <w:fldChar w:fldCharType="begin"/>
        </w:r>
        <w:r>
          <w:instrText xml:space="preserve"> PAGEREF _Toc256000028 \h </w:instrText>
        </w:r>
        <w:r>
          <w:fldChar w:fldCharType="separate"/>
        </w:r>
        <w:r>
          <w:t>8</w:t>
        </w:r>
        <w:r>
          <w:fldChar w:fldCharType="end"/>
        </w:r>
      </w:hyperlink>
    </w:p>
    <w:p w14:paraId="4F06E6EF" w14:textId="77777777" w:rsidR="009B634C" w:rsidRDefault="00C37ADB">
      <w:pPr>
        <w:pStyle w:val="TOC3"/>
        <w:tabs>
          <w:tab w:val="right" w:leader="dot" w:pos="9350"/>
        </w:tabs>
        <w:rPr>
          <w:rFonts w:ascii="Calibri" w:hAnsi="Calibri"/>
          <w:noProof/>
          <w:sz w:val="22"/>
        </w:rPr>
      </w:pPr>
      <w:hyperlink w:anchor="_Toc256000029" w:history="1">
        <w:r>
          <w:rPr>
            <w:rStyle w:val="Hyperlink"/>
          </w:rPr>
          <w:t>错误检测与提示</w:t>
        </w:r>
        <w:r>
          <w:tab/>
        </w:r>
        <w:r>
          <w:fldChar w:fldCharType="begin"/>
        </w:r>
        <w:r>
          <w:instrText xml:space="preserve"> PAGEREF _Toc256000029 \h </w:instrText>
        </w:r>
        <w:r>
          <w:fldChar w:fldCharType="separate"/>
        </w:r>
        <w:r>
          <w:t>8</w:t>
        </w:r>
        <w:r>
          <w:fldChar w:fldCharType="end"/>
        </w:r>
      </w:hyperlink>
    </w:p>
    <w:p w14:paraId="56D63FEE" w14:textId="77777777" w:rsidR="009B634C" w:rsidRDefault="00C37ADB">
      <w:pPr>
        <w:pStyle w:val="TOC2"/>
        <w:tabs>
          <w:tab w:val="right" w:leader="dot" w:pos="9350"/>
        </w:tabs>
        <w:rPr>
          <w:rFonts w:ascii="Calibri" w:hAnsi="Calibri"/>
          <w:noProof/>
          <w:sz w:val="22"/>
        </w:rPr>
      </w:pPr>
      <w:hyperlink w:anchor="_Toc256000030" w:history="1">
        <w:r>
          <w:rPr>
            <w:rStyle w:val="Hyperlink"/>
          </w:rPr>
          <w:t>帮助与支持</w:t>
        </w:r>
        <w:r>
          <w:tab/>
        </w:r>
        <w:r>
          <w:fldChar w:fldCharType="begin"/>
        </w:r>
        <w:r>
          <w:instrText xml:space="preserve"> PAGEREF _Toc256000030 \h </w:instrText>
        </w:r>
        <w:r>
          <w:fldChar w:fldCharType="separate"/>
        </w:r>
        <w:r>
          <w:t>8</w:t>
        </w:r>
        <w:r>
          <w:fldChar w:fldCharType="end"/>
        </w:r>
      </w:hyperlink>
    </w:p>
    <w:p w14:paraId="745F76E2" w14:textId="77777777" w:rsidR="009B634C" w:rsidRDefault="00C37ADB">
      <w:pPr>
        <w:pStyle w:val="TOC3"/>
        <w:tabs>
          <w:tab w:val="right" w:leader="dot" w:pos="9350"/>
        </w:tabs>
        <w:rPr>
          <w:rFonts w:ascii="Calibri" w:hAnsi="Calibri"/>
          <w:noProof/>
          <w:sz w:val="22"/>
        </w:rPr>
      </w:pPr>
      <w:hyperlink w:anchor="_Toc256000031" w:history="1">
        <w:r>
          <w:rPr>
            <w:rStyle w:val="Hyperlink"/>
          </w:rPr>
          <w:t>FAQ</w:t>
        </w:r>
        <w:r>
          <w:rPr>
            <w:rStyle w:val="Hyperlink"/>
          </w:rPr>
          <w:t>文档整理</w:t>
        </w:r>
        <w:r>
          <w:tab/>
        </w:r>
        <w:r>
          <w:fldChar w:fldCharType="begin"/>
        </w:r>
        <w:r>
          <w:instrText xml:space="preserve"> PAGEREF _Toc256000031 \h </w:instrText>
        </w:r>
        <w:r>
          <w:fldChar w:fldCharType="separate"/>
        </w:r>
        <w:r>
          <w:t>9</w:t>
        </w:r>
        <w:r>
          <w:fldChar w:fldCharType="end"/>
        </w:r>
      </w:hyperlink>
    </w:p>
    <w:p w14:paraId="0D60ABC0" w14:textId="77777777" w:rsidR="009B634C" w:rsidRDefault="00C37ADB">
      <w:pPr>
        <w:pStyle w:val="TOC3"/>
        <w:tabs>
          <w:tab w:val="right" w:leader="dot" w:pos="9350"/>
        </w:tabs>
        <w:rPr>
          <w:rFonts w:ascii="Calibri" w:hAnsi="Calibri"/>
          <w:noProof/>
          <w:sz w:val="22"/>
        </w:rPr>
      </w:pPr>
      <w:hyperlink w:anchor="_Toc256000032" w:history="1">
        <w:r>
          <w:rPr>
            <w:rStyle w:val="Hyperlink"/>
          </w:rPr>
          <w:t>使用指南与教程编写</w:t>
        </w:r>
        <w:r>
          <w:tab/>
        </w:r>
        <w:r>
          <w:fldChar w:fldCharType="begin"/>
        </w:r>
        <w:r>
          <w:instrText xml:space="preserve"> PAGEREF _Toc256000032 \h </w:instrText>
        </w:r>
        <w:r>
          <w:fldChar w:fldCharType="separate"/>
        </w:r>
        <w:r>
          <w:t>9</w:t>
        </w:r>
        <w:r>
          <w:fldChar w:fldCharType="end"/>
        </w:r>
      </w:hyperlink>
    </w:p>
    <w:p w14:paraId="50A98A97" w14:textId="77777777" w:rsidR="009B634C" w:rsidRDefault="00C37ADB">
      <w:pPr>
        <w:pStyle w:val="TOC3"/>
        <w:tabs>
          <w:tab w:val="right" w:leader="dot" w:pos="9350"/>
        </w:tabs>
        <w:rPr>
          <w:rFonts w:ascii="Calibri" w:hAnsi="Calibri"/>
          <w:noProof/>
          <w:sz w:val="22"/>
        </w:rPr>
      </w:pPr>
      <w:hyperlink w:anchor="_Toc256000033" w:history="1">
        <w:r>
          <w:rPr>
            <w:rStyle w:val="Hyperlink"/>
          </w:rPr>
          <w:t>AI</w:t>
        </w:r>
        <w:r>
          <w:rPr>
            <w:rStyle w:val="Hyperlink"/>
          </w:rPr>
          <w:t>分析原理解释</w:t>
        </w:r>
        <w:r>
          <w:tab/>
        </w:r>
        <w:r>
          <w:fldChar w:fldCharType="begin"/>
        </w:r>
        <w:r>
          <w:instrText xml:space="preserve"> PAGEREF _Toc256000033 \h </w:instrText>
        </w:r>
        <w:r>
          <w:fldChar w:fldCharType="separate"/>
        </w:r>
        <w:r>
          <w:t>9</w:t>
        </w:r>
        <w:r>
          <w:fldChar w:fldCharType="end"/>
        </w:r>
      </w:hyperlink>
    </w:p>
    <w:p w14:paraId="13369248" w14:textId="77777777" w:rsidR="009B634C" w:rsidRDefault="00C37ADB">
      <w:pPr>
        <w:pStyle w:val="TOC3"/>
        <w:tabs>
          <w:tab w:val="right" w:leader="dot" w:pos="9350"/>
        </w:tabs>
        <w:rPr>
          <w:rFonts w:ascii="Calibri" w:hAnsi="Calibri"/>
          <w:noProof/>
          <w:sz w:val="22"/>
        </w:rPr>
      </w:pPr>
      <w:hyperlink w:anchor="_Toc256000034" w:history="1">
        <w:r>
          <w:rPr>
            <w:rStyle w:val="Hyperlink"/>
          </w:rPr>
          <w:t>在线帮助渠道</w:t>
        </w:r>
        <w:r>
          <w:tab/>
        </w:r>
        <w:r>
          <w:fldChar w:fldCharType="begin"/>
        </w:r>
        <w:r>
          <w:instrText xml:space="preserve"> PAGEREF _Toc256000034 \h </w:instrText>
        </w:r>
        <w:r>
          <w:fldChar w:fldCharType="separate"/>
        </w:r>
        <w:r>
          <w:t>9</w:t>
        </w:r>
        <w:r>
          <w:fldChar w:fldCharType="end"/>
        </w:r>
      </w:hyperlink>
    </w:p>
    <w:p w14:paraId="2F969C50" w14:textId="77777777" w:rsidR="009B634C" w:rsidRDefault="00C37ADB">
      <w:pPr>
        <w:pStyle w:val="TOC2"/>
        <w:tabs>
          <w:tab w:val="right" w:leader="dot" w:pos="9350"/>
        </w:tabs>
        <w:rPr>
          <w:rFonts w:ascii="Calibri" w:hAnsi="Calibri"/>
          <w:noProof/>
          <w:sz w:val="22"/>
        </w:rPr>
      </w:pPr>
      <w:hyperlink w:anchor="_Toc256000035" w:history="1">
        <w:r>
          <w:rPr>
            <w:rStyle w:val="Hyperlink"/>
          </w:rPr>
          <w:t>结果反馈机制</w:t>
        </w:r>
        <w:r>
          <w:tab/>
        </w:r>
        <w:r>
          <w:fldChar w:fldCharType="begin"/>
        </w:r>
        <w:r>
          <w:instrText xml:space="preserve"> PAGEREF _Toc256000035 \h </w:instrText>
        </w:r>
        <w:r>
          <w:fldChar w:fldCharType="separate"/>
        </w:r>
        <w:r>
          <w:t>9</w:t>
        </w:r>
        <w:r>
          <w:fldChar w:fldCharType="end"/>
        </w:r>
      </w:hyperlink>
    </w:p>
    <w:p w14:paraId="3FF77FD4" w14:textId="77777777" w:rsidR="009B634C" w:rsidRDefault="00C37ADB">
      <w:pPr>
        <w:pStyle w:val="TOC3"/>
        <w:tabs>
          <w:tab w:val="right" w:leader="dot" w:pos="9350"/>
        </w:tabs>
        <w:rPr>
          <w:rFonts w:ascii="Calibri" w:hAnsi="Calibri"/>
          <w:noProof/>
          <w:sz w:val="22"/>
        </w:rPr>
      </w:pPr>
      <w:hyperlink w:anchor="_Toc256000036" w:history="1">
        <w:r>
          <w:rPr>
            <w:rStyle w:val="Hyperlink"/>
          </w:rPr>
          <w:t>反馈收集与分析</w:t>
        </w:r>
        <w:r>
          <w:tab/>
        </w:r>
        <w:r>
          <w:fldChar w:fldCharType="begin"/>
        </w:r>
        <w:r>
          <w:instrText xml:space="preserve"> PAGEREF _Toc256000036 \h </w:instrText>
        </w:r>
        <w:r>
          <w:fldChar w:fldCharType="separate"/>
        </w:r>
        <w:r>
          <w:t>9</w:t>
        </w:r>
        <w:r>
          <w:fldChar w:fldCharType="end"/>
        </w:r>
      </w:hyperlink>
    </w:p>
    <w:p w14:paraId="14EFCEE5" w14:textId="77777777" w:rsidR="009B634C" w:rsidRDefault="00C37ADB">
      <w:pPr>
        <w:pStyle w:val="TOC3"/>
        <w:tabs>
          <w:tab w:val="right" w:leader="dot" w:pos="9350"/>
        </w:tabs>
        <w:rPr>
          <w:rFonts w:ascii="Calibri" w:hAnsi="Calibri"/>
          <w:noProof/>
          <w:sz w:val="22"/>
        </w:rPr>
      </w:pPr>
      <w:hyperlink w:anchor="_Toc256000037" w:history="1">
        <w:r>
          <w:rPr>
            <w:rStyle w:val="Hyperlink"/>
          </w:rPr>
          <w:t>评分系统</w:t>
        </w:r>
        <w:r>
          <w:tab/>
        </w:r>
        <w:r>
          <w:fldChar w:fldCharType="begin"/>
        </w:r>
        <w:r>
          <w:instrText xml:space="preserve"> PAGEREF _Toc256000037 \h </w:instrText>
        </w:r>
        <w:r>
          <w:fldChar w:fldCharType="separate"/>
        </w:r>
        <w:r>
          <w:t>10</w:t>
        </w:r>
        <w:r>
          <w:fldChar w:fldCharType="end"/>
        </w:r>
      </w:hyperlink>
    </w:p>
    <w:p w14:paraId="4EE0E9BA" w14:textId="77777777" w:rsidR="009B634C" w:rsidRDefault="00C37ADB">
      <w:pPr>
        <w:pStyle w:val="TOC3"/>
        <w:tabs>
          <w:tab w:val="right" w:leader="dot" w:pos="9350"/>
        </w:tabs>
        <w:rPr>
          <w:rFonts w:ascii="Calibri" w:hAnsi="Calibri"/>
          <w:noProof/>
          <w:sz w:val="22"/>
        </w:rPr>
      </w:pPr>
      <w:hyperlink w:anchor="_Toc256000038" w:history="1">
        <w:r>
          <w:rPr>
            <w:rStyle w:val="Hyperlink"/>
          </w:rPr>
          <w:t>反馈表单设计</w:t>
        </w:r>
        <w:r>
          <w:tab/>
        </w:r>
        <w:r>
          <w:fldChar w:fldCharType="begin"/>
        </w:r>
        <w:r>
          <w:instrText xml:space="preserve"> PAGEREF _Toc256000038 \h </w:instrText>
        </w:r>
        <w:r>
          <w:fldChar w:fldCharType="separate"/>
        </w:r>
        <w:r>
          <w:t>10</w:t>
        </w:r>
        <w:r>
          <w:fldChar w:fldCharType="end"/>
        </w:r>
      </w:hyperlink>
    </w:p>
    <w:p w14:paraId="257369CD" w14:textId="77777777" w:rsidR="009B634C" w:rsidRDefault="00C37ADB">
      <w:pPr>
        <w:pStyle w:val="TOC3"/>
        <w:tabs>
          <w:tab w:val="right" w:leader="dot" w:pos="9350"/>
        </w:tabs>
        <w:rPr>
          <w:rFonts w:ascii="Calibri" w:hAnsi="Calibri"/>
          <w:noProof/>
          <w:sz w:val="22"/>
        </w:rPr>
      </w:pPr>
      <w:hyperlink w:anchor="_Toc256000039" w:history="1">
        <w:r>
          <w:rPr>
            <w:rStyle w:val="Hyperlink"/>
          </w:rPr>
          <w:t>文档注释功能</w:t>
        </w:r>
        <w:r>
          <w:tab/>
        </w:r>
        <w:r>
          <w:fldChar w:fldCharType="begin"/>
        </w:r>
        <w:r>
          <w:instrText xml:space="preserve"> PAGEREF _Toc256000039 \h </w:instrText>
        </w:r>
        <w:r>
          <w:fldChar w:fldCharType="separate"/>
        </w:r>
        <w:r>
          <w:t>10</w:t>
        </w:r>
        <w:r>
          <w:fldChar w:fldCharType="end"/>
        </w:r>
      </w:hyperlink>
    </w:p>
    <w:p w14:paraId="57AEA028" w14:textId="77777777" w:rsidR="009B634C" w:rsidRDefault="00C37ADB">
      <w:pPr>
        <w:pStyle w:val="TOC2"/>
        <w:tabs>
          <w:tab w:val="right" w:leader="dot" w:pos="9350"/>
        </w:tabs>
        <w:rPr>
          <w:rFonts w:ascii="Calibri" w:hAnsi="Calibri"/>
          <w:noProof/>
          <w:sz w:val="22"/>
        </w:rPr>
      </w:pPr>
      <w:hyperlink w:anchor="_Toc256000040" w:history="1">
        <w:r>
          <w:rPr>
            <w:rStyle w:val="Hyperlink"/>
          </w:rPr>
          <w:t>数据分析与报告</w:t>
        </w:r>
        <w:r>
          <w:tab/>
        </w:r>
        <w:r>
          <w:fldChar w:fldCharType="begin"/>
        </w:r>
        <w:r>
          <w:instrText xml:space="preserve"> PAGEREF _Toc256000040 \h </w:instrText>
        </w:r>
        <w:r>
          <w:fldChar w:fldCharType="separate"/>
        </w:r>
        <w:r>
          <w:t>10</w:t>
        </w:r>
        <w:r>
          <w:fldChar w:fldCharType="end"/>
        </w:r>
      </w:hyperlink>
    </w:p>
    <w:p w14:paraId="614311B2" w14:textId="77777777" w:rsidR="009B634C" w:rsidRDefault="00C37ADB">
      <w:pPr>
        <w:pStyle w:val="TOC3"/>
        <w:tabs>
          <w:tab w:val="right" w:leader="dot" w:pos="9350"/>
        </w:tabs>
        <w:rPr>
          <w:rFonts w:ascii="Calibri" w:hAnsi="Calibri"/>
          <w:noProof/>
          <w:sz w:val="22"/>
        </w:rPr>
      </w:pPr>
      <w:hyperlink w:anchor="_Toc256000041" w:history="1">
        <w:r>
          <w:rPr>
            <w:rStyle w:val="Hyperlink"/>
          </w:rPr>
          <w:t>数据报告生成</w:t>
        </w:r>
        <w:r>
          <w:tab/>
        </w:r>
        <w:r>
          <w:fldChar w:fldCharType="begin"/>
        </w:r>
        <w:r>
          <w:instrText xml:space="preserve"> PAGEREF _Toc256000041 \h </w:instrText>
        </w:r>
        <w:r>
          <w:fldChar w:fldCharType="separate"/>
        </w:r>
        <w:r>
          <w:t>10</w:t>
        </w:r>
        <w:r>
          <w:fldChar w:fldCharType="end"/>
        </w:r>
      </w:hyperlink>
    </w:p>
    <w:p w14:paraId="650ABA78" w14:textId="77777777" w:rsidR="009B634C" w:rsidRDefault="00C37ADB">
      <w:pPr>
        <w:pStyle w:val="TOC3"/>
        <w:tabs>
          <w:tab w:val="right" w:leader="dot" w:pos="9350"/>
        </w:tabs>
        <w:rPr>
          <w:rFonts w:ascii="Calibri" w:hAnsi="Calibri"/>
          <w:noProof/>
          <w:sz w:val="22"/>
        </w:rPr>
      </w:pPr>
      <w:hyperlink w:anchor="_Toc256000042" w:history="1">
        <w:r>
          <w:rPr>
            <w:rStyle w:val="Hyperlink"/>
          </w:rPr>
          <w:t>AI</w:t>
        </w:r>
        <w:r>
          <w:rPr>
            <w:rStyle w:val="Hyperlink"/>
          </w:rPr>
          <w:t>分析准确率追踪</w:t>
        </w:r>
        <w:r>
          <w:tab/>
        </w:r>
        <w:r>
          <w:fldChar w:fldCharType="begin"/>
        </w:r>
        <w:r>
          <w:instrText xml:space="preserve"> PAGEREF _Toc256000042 \h </w:instrText>
        </w:r>
        <w:r>
          <w:fldChar w:fldCharType="separate"/>
        </w:r>
        <w:r>
          <w:t>10</w:t>
        </w:r>
        <w:r>
          <w:fldChar w:fldCharType="end"/>
        </w:r>
      </w:hyperlink>
    </w:p>
    <w:p w14:paraId="67A08181" w14:textId="77777777" w:rsidR="009B634C" w:rsidRDefault="00C37ADB">
      <w:pPr>
        <w:pStyle w:val="TOC3"/>
        <w:tabs>
          <w:tab w:val="right" w:leader="dot" w:pos="9350"/>
        </w:tabs>
        <w:rPr>
          <w:rFonts w:ascii="Calibri" w:hAnsi="Calibri"/>
          <w:noProof/>
          <w:sz w:val="22"/>
        </w:rPr>
      </w:pPr>
      <w:hyperlink w:anchor="_Toc256000043" w:history="1">
        <w:r>
          <w:rPr>
            <w:rStyle w:val="Hyperlink"/>
          </w:rPr>
          <w:t>用户活跃度监控</w:t>
        </w:r>
        <w:r>
          <w:tab/>
        </w:r>
        <w:r>
          <w:fldChar w:fldCharType="begin"/>
        </w:r>
        <w:r>
          <w:instrText xml:space="preserve"> PAGEREF _Toc256000043 \h </w:instrText>
        </w:r>
        <w:r>
          <w:fldChar w:fldCharType="separate"/>
        </w:r>
        <w:r>
          <w:t>10</w:t>
        </w:r>
        <w:r>
          <w:fldChar w:fldCharType="end"/>
        </w:r>
      </w:hyperlink>
    </w:p>
    <w:p w14:paraId="139531FE" w14:textId="77777777" w:rsidR="009B634C" w:rsidRDefault="00C37ADB">
      <w:pPr>
        <w:pStyle w:val="TOC3"/>
        <w:tabs>
          <w:tab w:val="right" w:leader="dot" w:pos="9350"/>
        </w:tabs>
        <w:rPr>
          <w:rFonts w:ascii="Calibri" w:hAnsi="Calibri"/>
          <w:noProof/>
          <w:sz w:val="22"/>
        </w:rPr>
      </w:pPr>
      <w:hyperlink w:anchor="_Toc256000044" w:history="1">
        <w:r>
          <w:rPr>
            <w:rStyle w:val="Hyperlink"/>
          </w:rPr>
          <w:t>文档生成统计</w:t>
        </w:r>
        <w:r>
          <w:tab/>
        </w:r>
        <w:r>
          <w:fldChar w:fldCharType="begin"/>
        </w:r>
        <w:r>
          <w:instrText xml:space="preserve"> PAGEREF _Toc256000044 \h </w:instrText>
        </w:r>
        <w:r>
          <w:fldChar w:fldCharType="separate"/>
        </w:r>
        <w:r>
          <w:t>11</w:t>
        </w:r>
        <w:r>
          <w:fldChar w:fldCharType="end"/>
        </w:r>
      </w:hyperlink>
    </w:p>
    <w:p w14:paraId="5DABA7FA" w14:textId="77777777" w:rsidR="009B634C" w:rsidRDefault="00C37ADB">
      <w:pPr>
        <w:pStyle w:val="TOC2"/>
        <w:tabs>
          <w:tab w:val="right" w:leader="dot" w:pos="9350"/>
        </w:tabs>
        <w:rPr>
          <w:rFonts w:ascii="Calibri" w:hAnsi="Calibri"/>
          <w:noProof/>
          <w:sz w:val="22"/>
        </w:rPr>
      </w:pPr>
      <w:hyperlink w:anchor="_Toc256000045" w:history="1">
        <w:r>
          <w:rPr>
            <w:rStyle w:val="Hyperlink"/>
          </w:rPr>
          <w:t>文档管理</w:t>
        </w:r>
        <w:r>
          <w:tab/>
        </w:r>
        <w:r>
          <w:fldChar w:fldCharType="begin"/>
        </w:r>
        <w:r>
          <w:instrText xml:space="preserve"> PAGEREF _Toc256000045 \h </w:instrText>
        </w:r>
        <w:r>
          <w:fldChar w:fldCharType="separate"/>
        </w:r>
        <w:r>
          <w:t>11</w:t>
        </w:r>
        <w:r>
          <w:fldChar w:fldCharType="end"/>
        </w:r>
      </w:hyperlink>
    </w:p>
    <w:p w14:paraId="1D57FF55" w14:textId="77777777" w:rsidR="009B634C" w:rsidRDefault="00C37ADB">
      <w:pPr>
        <w:pStyle w:val="TOC3"/>
        <w:tabs>
          <w:tab w:val="right" w:leader="dot" w:pos="9350"/>
        </w:tabs>
        <w:rPr>
          <w:rFonts w:ascii="Calibri" w:hAnsi="Calibri"/>
          <w:noProof/>
          <w:sz w:val="22"/>
        </w:rPr>
      </w:pPr>
      <w:hyperlink w:anchor="_Toc256000046" w:history="1">
        <w:r>
          <w:rPr>
            <w:rStyle w:val="Hyperlink"/>
          </w:rPr>
          <w:t>文档版本控制</w:t>
        </w:r>
        <w:r>
          <w:tab/>
        </w:r>
        <w:r>
          <w:fldChar w:fldCharType="begin"/>
        </w:r>
        <w:r>
          <w:instrText xml:space="preserve"> PAGEREF _Toc256000046 \h </w:instrText>
        </w:r>
        <w:r>
          <w:fldChar w:fldCharType="separate"/>
        </w:r>
        <w:r>
          <w:t>11</w:t>
        </w:r>
        <w:r>
          <w:fldChar w:fldCharType="end"/>
        </w:r>
      </w:hyperlink>
    </w:p>
    <w:p w14:paraId="53EB2DBA" w14:textId="77777777" w:rsidR="009B634C" w:rsidRDefault="00C37ADB">
      <w:pPr>
        <w:pStyle w:val="TOC3"/>
        <w:tabs>
          <w:tab w:val="right" w:leader="dot" w:pos="9350"/>
        </w:tabs>
        <w:rPr>
          <w:rFonts w:ascii="Calibri" w:hAnsi="Calibri"/>
          <w:noProof/>
          <w:sz w:val="22"/>
        </w:rPr>
      </w:pPr>
      <w:hyperlink w:anchor="_Toc256000047" w:history="1">
        <w:r>
          <w:rPr>
            <w:rStyle w:val="Hyperlink"/>
          </w:rPr>
          <w:t>权限管理系统</w:t>
        </w:r>
        <w:r>
          <w:tab/>
        </w:r>
        <w:r>
          <w:fldChar w:fldCharType="begin"/>
        </w:r>
        <w:r>
          <w:instrText xml:space="preserve"> PAGEREF _Toc256000047 \h </w:instrText>
        </w:r>
        <w:r>
          <w:fldChar w:fldCharType="separate"/>
        </w:r>
        <w:r>
          <w:t>13</w:t>
        </w:r>
        <w:r>
          <w:fldChar w:fldCharType="end"/>
        </w:r>
      </w:hyperlink>
    </w:p>
    <w:p w14:paraId="00462E36" w14:textId="77777777" w:rsidR="009B634C" w:rsidRDefault="00C37ADB">
      <w:pPr>
        <w:pStyle w:val="TOC3"/>
        <w:tabs>
          <w:tab w:val="right" w:leader="dot" w:pos="9350"/>
        </w:tabs>
        <w:rPr>
          <w:rFonts w:ascii="Calibri" w:hAnsi="Calibri"/>
          <w:noProof/>
          <w:sz w:val="22"/>
        </w:rPr>
      </w:pPr>
      <w:hyperlink w:anchor="_Toc256000048" w:history="1">
        <w:r>
          <w:rPr>
            <w:rStyle w:val="Hyperlink"/>
          </w:rPr>
          <w:t>文档查看与编辑</w:t>
        </w:r>
        <w:r>
          <w:tab/>
        </w:r>
        <w:r>
          <w:fldChar w:fldCharType="begin"/>
        </w:r>
        <w:r>
          <w:instrText xml:space="preserve"> PAGEREF _Toc256000048 \h </w:instrText>
        </w:r>
        <w:r>
          <w:fldChar w:fldCharType="separate"/>
        </w:r>
        <w:r>
          <w:t>14</w:t>
        </w:r>
        <w:r>
          <w:fldChar w:fldCharType="end"/>
        </w:r>
      </w:hyperlink>
    </w:p>
    <w:p w14:paraId="1F6787D7" w14:textId="77777777" w:rsidR="009B634C" w:rsidRDefault="00C37ADB">
      <w:pPr>
        <w:pStyle w:val="TOC3"/>
        <w:tabs>
          <w:tab w:val="right" w:leader="dot" w:pos="9350"/>
        </w:tabs>
        <w:rPr>
          <w:rFonts w:ascii="Calibri" w:hAnsi="Calibri"/>
          <w:noProof/>
          <w:sz w:val="22"/>
        </w:rPr>
      </w:pPr>
      <w:hyperlink w:anchor="_Toc256000049" w:history="1">
        <w:r>
          <w:rPr>
            <w:rStyle w:val="Hyperlink"/>
          </w:rPr>
          <w:t>文档搜索引擎</w:t>
        </w:r>
        <w:r>
          <w:tab/>
        </w:r>
        <w:r>
          <w:fldChar w:fldCharType="begin"/>
        </w:r>
        <w:r>
          <w:instrText xml:space="preserve"> PAGEREF _Toc256000049 \h </w:instrText>
        </w:r>
        <w:r>
          <w:fldChar w:fldCharType="separate"/>
        </w:r>
        <w:r>
          <w:t>16</w:t>
        </w:r>
        <w:r>
          <w:fldChar w:fldCharType="end"/>
        </w:r>
      </w:hyperlink>
    </w:p>
    <w:p w14:paraId="61D2FBC0" w14:textId="77777777" w:rsidR="009B634C" w:rsidRDefault="00C37ADB">
      <w:pPr>
        <w:pStyle w:val="TOC3"/>
        <w:tabs>
          <w:tab w:val="right" w:leader="dot" w:pos="9350"/>
        </w:tabs>
        <w:rPr>
          <w:rFonts w:ascii="Calibri" w:hAnsi="Calibri"/>
          <w:noProof/>
          <w:sz w:val="22"/>
        </w:rPr>
      </w:pPr>
      <w:hyperlink w:anchor="_Toc256000050" w:history="1">
        <w:r>
          <w:rPr>
            <w:rStyle w:val="Hyperlink"/>
          </w:rPr>
          <w:t>文档存储机制</w:t>
        </w:r>
        <w:r>
          <w:tab/>
        </w:r>
        <w:r>
          <w:fldChar w:fldCharType="begin"/>
        </w:r>
        <w:r>
          <w:instrText xml:space="preserve"> PAGEREF _Toc256000050 \h </w:instrText>
        </w:r>
        <w:r>
          <w:fldChar w:fldCharType="separate"/>
        </w:r>
        <w:r>
          <w:t>17</w:t>
        </w:r>
        <w:r>
          <w:fldChar w:fldCharType="end"/>
        </w:r>
      </w:hyperlink>
    </w:p>
    <w:p w14:paraId="7610E943" w14:textId="77777777" w:rsidR="00A77B3E" w:rsidRDefault="00C37ADB">
      <w:pPr>
        <w:pStyle w:val="Heading1"/>
        <w:jc w:val="center"/>
        <w:rPr>
          <w:rFonts w:eastAsia="Arial"/>
          <w:b w:val="0"/>
          <w:vanish/>
          <w:sz w:val="24"/>
          <w:specVanish/>
        </w:rPr>
      </w:pPr>
      <w:r>
        <w:rPr>
          <w:rFonts w:eastAsia="Arial"/>
          <w:b w:val="0"/>
          <w:sz w:val="24"/>
        </w:rPr>
        <w:fldChar w:fldCharType="end"/>
      </w:r>
      <w:r>
        <w:rPr>
          <w:rFonts w:eastAsia="Arial"/>
          <w:b w:val="0"/>
          <w:sz w:val="24"/>
        </w:rPr>
        <w:br w:type="page"/>
      </w:r>
      <w:bookmarkStart w:id="0" w:name="_Toc256000000"/>
      <w:r>
        <w:rPr>
          <w:rFonts w:eastAsia="Arial"/>
          <w:b w:val="0"/>
          <w:sz w:val="24"/>
        </w:rPr>
        <w:lastRenderedPageBreak/>
        <w:t>Instant Document Creation with AI</w:t>
      </w:r>
      <w:bookmarkEnd w:id="0"/>
    </w:p>
    <w:p w14:paraId="01D19A7E" w14:textId="77777777" w:rsidR="009B634C" w:rsidRDefault="00C37ADB">
      <w:r>
        <w:t xml:space="preserve"> </w:t>
      </w:r>
    </w:p>
    <w:p w14:paraId="61207D82" w14:textId="77777777" w:rsidR="009B634C" w:rsidRDefault="00C37ADB">
      <w:pPr>
        <w:spacing w:after="240"/>
      </w:pPr>
      <w:r>
        <w:rPr>
          <w:rFonts w:eastAsia="Times New Roman"/>
        </w:rPr>
        <w:t>要为系统工程师做一个SAAS工具平台。这个平台需要系统工程师输入一段描述，然后平台使用AI来分析这段描述，然后按照分析结果来生成一个系统功能细化的文档。</w:t>
      </w:r>
    </w:p>
    <w:p w14:paraId="367BC4BD" w14:textId="77777777" w:rsidR="009B634C" w:rsidRDefault="009B634C">
      <w:pPr>
        <w:pStyle w:val="BodyText"/>
        <w:rPr>
          <w:vanish/>
          <w:specVanish/>
        </w:rPr>
      </w:pPr>
    </w:p>
    <w:p w14:paraId="45374F57" w14:textId="77777777" w:rsidR="009B634C" w:rsidRDefault="00C37ADB">
      <w:r>
        <w:t xml:space="preserve"> </w:t>
      </w:r>
    </w:p>
    <w:p w14:paraId="75EB9DC9" w14:textId="77777777" w:rsidR="009B634C" w:rsidRDefault="009B634C"/>
    <w:p w14:paraId="6B111869" w14:textId="77777777" w:rsidR="009B634C" w:rsidRDefault="009B634C"/>
    <w:p w14:paraId="09E25FAC" w14:textId="77777777" w:rsidR="009B634C" w:rsidRDefault="00C37ADB">
      <w:pPr>
        <w:pStyle w:val="Heading2"/>
        <w:rPr>
          <w:vanish/>
          <w:specVanish/>
        </w:rPr>
      </w:pPr>
      <w:bookmarkStart w:id="1" w:name="_Toc256000001"/>
      <w:r>
        <w:t>AI</w:t>
      </w:r>
      <w:r>
        <w:t>分析模块</w:t>
      </w:r>
      <w:bookmarkEnd w:id="1"/>
    </w:p>
    <w:p w14:paraId="4C7CEFC6" w14:textId="77777777" w:rsidR="009B634C" w:rsidRDefault="00C37ADB">
      <w:r>
        <w:t xml:space="preserve"> </w:t>
      </w:r>
    </w:p>
    <w:p w14:paraId="700751CC" w14:textId="77777777" w:rsidR="009B634C" w:rsidRDefault="00C37ADB">
      <w:pPr>
        <w:spacing w:after="240"/>
      </w:pPr>
      <w:r>
        <w:rPr>
          <w:rFonts w:eastAsia="Times New Roman"/>
        </w:rPr>
        <w:t>负责接收用户的输入，并使用人工智能算法对文本内容进行解析与理解。这个模块应当具备自然语言处理的能力，能够识别出描述中的关键信息，如功能需求、业务逻辑等，并对不清晰或矛盾的描述提出标记以供用户检查。AI分析的模型需要定期更新以适应不断变化的技术语言和工程实践。</w:t>
      </w:r>
    </w:p>
    <w:p w14:paraId="63D9FB44" w14:textId="77777777" w:rsidR="009B634C" w:rsidRDefault="009B634C">
      <w:pPr>
        <w:pStyle w:val="BodyText"/>
        <w:rPr>
          <w:vanish/>
          <w:specVanish/>
        </w:rPr>
      </w:pPr>
    </w:p>
    <w:p w14:paraId="3C8938CB" w14:textId="77777777" w:rsidR="009B634C" w:rsidRDefault="00C37ADB">
      <w:r>
        <w:t xml:space="preserve"> </w:t>
      </w:r>
    </w:p>
    <w:p w14:paraId="77549C75" w14:textId="77777777" w:rsidR="009B634C" w:rsidRDefault="009B634C"/>
    <w:p w14:paraId="0403371C" w14:textId="77777777" w:rsidR="009B634C" w:rsidRDefault="009B634C"/>
    <w:p w14:paraId="0A65D15E" w14:textId="77777777" w:rsidR="009B634C" w:rsidRDefault="00C37ADB">
      <w:pPr>
        <w:pStyle w:val="Heading3"/>
        <w:rPr>
          <w:vanish/>
          <w:specVanish/>
        </w:rPr>
      </w:pPr>
      <w:bookmarkStart w:id="2" w:name="_Toc256000002"/>
      <w:r>
        <w:t>不明确矛盾标记系统</w:t>
      </w:r>
      <w:bookmarkEnd w:id="2"/>
    </w:p>
    <w:p w14:paraId="7F1DAC5B" w14:textId="77777777" w:rsidR="009B634C" w:rsidRDefault="00C37ADB">
      <w:r>
        <w:t xml:space="preserve"> </w:t>
      </w:r>
    </w:p>
    <w:p w14:paraId="306A1B84" w14:textId="77777777" w:rsidR="009B634C" w:rsidRDefault="00C37ADB">
      <w:pPr>
        <w:spacing w:after="240"/>
      </w:pPr>
      <w:r>
        <w:rPr>
          <w:rFonts w:eastAsia="Times New Roman"/>
        </w:rPr>
        <w:t>创建一个系统来标记分析结果中的不明确或矛盾之处，提供定义明确的问题或建议，使用户能够迅速识别和解决这些问题。这个标记系统应该是交互式的，允许用户直接在结果上进行操作。</w:t>
      </w:r>
    </w:p>
    <w:p w14:paraId="71AE658D" w14:textId="77777777" w:rsidR="009B634C" w:rsidRDefault="009B634C">
      <w:pPr>
        <w:pStyle w:val="BodyText"/>
        <w:rPr>
          <w:vanish/>
          <w:specVanish/>
        </w:rPr>
      </w:pPr>
    </w:p>
    <w:p w14:paraId="4A7AC0D1" w14:textId="77777777" w:rsidR="009B634C" w:rsidRDefault="00C37ADB">
      <w:r>
        <w:t xml:space="preserve"> </w:t>
      </w:r>
    </w:p>
    <w:p w14:paraId="6243EFA9" w14:textId="77777777" w:rsidR="009B634C" w:rsidRDefault="009B634C"/>
    <w:p w14:paraId="634E0926" w14:textId="77777777" w:rsidR="009B634C" w:rsidRDefault="009B634C"/>
    <w:p w14:paraId="43C1E014" w14:textId="77777777" w:rsidR="009B634C" w:rsidRDefault="00C37ADB">
      <w:pPr>
        <w:pStyle w:val="Heading3"/>
        <w:rPr>
          <w:vanish/>
          <w:specVanish/>
        </w:rPr>
      </w:pPr>
      <w:bookmarkStart w:id="3" w:name="_Toc256000003"/>
      <w:r>
        <w:t>模型更新与维护</w:t>
      </w:r>
      <w:bookmarkEnd w:id="3"/>
    </w:p>
    <w:p w14:paraId="7FBE40F8" w14:textId="77777777" w:rsidR="009B634C" w:rsidRDefault="00C37ADB">
      <w:r>
        <w:t xml:space="preserve"> </w:t>
      </w:r>
    </w:p>
    <w:p w14:paraId="40CF64E7" w14:textId="77777777" w:rsidR="009B634C" w:rsidRDefault="00C37ADB">
      <w:pPr>
        <w:spacing w:after="240"/>
      </w:pPr>
      <w:r>
        <w:rPr>
          <w:rFonts w:eastAsia="Times New Roman"/>
        </w:rPr>
        <w:t>建立一个用于更新AI模型的工作流程，确保系统能持续学习最新的技术语言和工程实践。定期维护AI算法的工作群组负责监控模型性能，收集反馈，并执行必要的模型训练和部署。</w:t>
      </w:r>
    </w:p>
    <w:p w14:paraId="6F5EC0AA" w14:textId="77777777" w:rsidR="009B634C" w:rsidRDefault="009B634C">
      <w:pPr>
        <w:pStyle w:val="BodyText"/>
        <w:rPr>
          <w:vanish/>
          <w:specVanish/>
        </w:rPr>
      </w:pPr>
    </w:p>
    <w:p w14:paraId="2112364A" w14:textId="77777777" w:rsidR="009B634C" w:rsidRDefault="00C37ADB">
      <w:r>
        <w:t xml:space="preserve"> </w:t>
      </w:r>
    </w:p>
    <w:p w14:paraId="52B98A60" w14:textId="77777777" w:rsidR="009B634C" w:rsidRDefault="009B634C"/>
    <w:p w14:paraId="32FE6862" w14:textId="77777777" w:rsidR="009B634C" w:rsidRDefault="009B634C"/>
    <w:p w14:paraId="64F73378" w14:textId="77777777" w:rsidR="009B634C" w:rsidRDefault="00C37ADB">
      <w:pPr>
        <w:pStyle w:val="Heading3"/>
        <w:rPr>
          <w:vanish/>
          <w:specVanish/>
        </w:rPr>
      </w:pPr>
      <w:bookmarkStart w:id="4" w:name="_Toc256000004"/>
      <w:r>
        <w:t>文本接收接口</w:t>
      </w:r>
      <w:bookmarkEnd w:id="4"/>
    </w:p>
    <w:p w14:paraId="7A7E6173" w14:textId="77777777" w:rsidR="009B634C" w:rsidRDefault="00C37ADB">
      <w:r>
        <w:t xml:space="preserve"> </w:t>
      </w:r>
    </w:p>
    <w:p w14:paraId="5D6D7754" w14:textId="77777777" w:rsidR="009B634C" w:rsidRDefault="00C37ADB">
      <w:pPr>
        <w:spacing w:after="240"/>
      </w:pPr>
      <w:r>
        <w:rPr>
          <w:rFonts w:eastAsia="Times New Roman"/>
        </w:rPr>
        <w:t>设计一个用于接受用户输入的前端接口，该接口应当支持文本框输入、文件上传等多种方式便于用户提供信息。同时，应设置合理的输入限制来确保输入格式的正确性，并提供简要提示以帮助用户高效输入。</w:t>
      </w:r>
    </w:p>
    <w:p w14:paraId="4B87C9C6" w14:textId="77777777" w:rsidR="009B634C" w:rsidRDefault="009B634C">
      <w:pPr>
        <w:pStyle w:val="BodyText"/>
        <w:rPr>
          <w:vanish/>
          <w:specVanish/>
        </w:rPr>
      </w:pPr>
    </w:p>
    <w:p w14:paraId="33549F3A" w14:textId="77777777" w:rsidR="009B634C" w:rsidRDefault="00C37ADB">
      <w:r>
        <w:t xml:space="preserve"> </w:t>
      </w:r>
    </w:p>
    <w:p w14:paraId="506D35EE" w14:textId="77777777" w:rsidR="009B634C" w:rsidRDefault="009B634C"/>
    <w:p w14:paraId="08BADEB4" w14:textId="77777777" w:rsidR="009B634C" w:rsidRDefault="009B634C"/>
    <w:p w14:paraId="03FE60CF" w14:textId="77777777" w:rsidR="009B634C" w:rsidRDefault="00C37ADB">
      <w:pPr>
        <w:pStyle w:val="Heading3"/>
        <w:rPr>
          <w:vanish/>
          <w:specVanish/>
        </w:rPr>
      </w:pPr>
      <w:bookmarkStart w:id="5" w:name="_Toc256000005"/>
      <w:r>
        <w:lastRenderedPageBreak/>
        <w:t>自然语言处理引擎</w:t>
      </w:r>
      <w:bookmarkEnd w:id="5"/>
    </w:p>
    <w:p w14:paraId="50D48844" w14:textId="77777777" w:rsidR="009B634C" w:rsidRDefault="00C37ADB">
      <w:r>
        <w:t xml:space="preserve"> </w:t>
      </w:r>
    </w:p>
    <w:p w14:paraId="047C72D9" w14:textId="77777777" w:rsidR="009B634C" w:rsidRDefault="00C37ADB">
      <w:pPr>
        <w:spacing w:after="240"/>
      </w:pPr>
      <w:r>
        <w:rPr>
          <w:rFonts w:eastAsia="Times New Roman"/>
        </w:rPr>
        <w:t>开发一个内置的自然语言处理引擎，它可以对用户输入的文本进行分析，提取出关键信息如功能需求、业务逻辑等。该引擎需要采用先进的算法、足够的训练数据和不断更新的模型，以确保准确性和对最新技术语言的适应性。</w:t>
      </w:r>
    </w:p>
    <w:p w14:paraId="354E8FA7" w14:textId="77777777" w:rsidR="009B634C" w:rsidRDefault="009B634C">
      <w:pPr>
        <w:pStyle w:val="BodyText"/>
        <w:rPr>
          <w:vanish/>
          <w:specVanish/>
        </w:rPr>
      </w:pPr>
    </w:p>
    <w:p w14:paraId="21E9C293" w14:textId="77777777" w:rsidR="009B634C" w:rsidRDefault="00C37ADB">
      <w:r>
        <w:t xml:space="preserve"> </w:t>
      </w:r>
    </w:p>
    <w:p w14:paraId="1FDA5121" w14:textId="77777777" w:rsidR="009B634C" w:rsidRDefault="009B634C"/>
    <w:p w14:paraId="15671CA8" w14:textId="77777777" w:rsidR="009B634C" w:rsidRDefault="009B634C"/>
    <w:p w14:paraId="2FC31F51" w14:textId="77777777" w:rsidR="009B634C" w:rsidRDefault="00C37ADB">
      <w:pPr>
        <w:pStyle w:val="Heading2"/>
        <w:rPr>
          <w:vanish/>
          <w:specVanish/>
        </w:rPr>
      </w:pPr>
      <w:bookmarkStart w:id="6" w:name="_Toc256000006"/>
      <w:r>
        <w:t>用户账号管理</w:t>
      </w:r>
      <w:bookmarkEnd w:id="6"/>
    </w:p>
    <w:p w14:paraId="6B95286F" w14:textId="77777777" w:rsidR="009B634C" w:rsidRDefault="00C37ADB">
      <w:r>
        <w:t xml:space="preserve"> </w:t>
      </w:r>
    </w:p>
    <w:p w14:paraId="543D2B80" w14:textId="77777777" w:rsidR="009B634C" w:rsidRDefault="00C37ADB">
      <w:pPr>
        <w:spacing w:after="240"/>
      </w:pPr>
      <w:r>
        <w:rPr>
          <w:rFonts w:eastAsia="Times New Roman"/>
        </w:rPr>
        <w:t>允许系统工程师注册账号、登录、找回密码、注销账号等操作。注册时需要验证邮箱或者手机以提高账户安全性。登录功能需要有验证码或二次验证保障用户安全。密码找回功能可以通过邮箱或手机进行身份验证后进行。注销账号应该有一定的防误触措施，并确保用户数据的清除按照合规要求执行。</w:t>
      </w:r>
    </w:p>
    <w:p w14:paraId="49BAAD09" w14:textId="77777777" w:rsidR="009B634C" w:rsidRDefault="009B634C">
      <w:pPr>
        <w:pStyle w:val="BodyText"/>
        <w:rPr>
          <w:vanish/>
          <w:specVanish/>
        </w:rPr>
      </w:pPr>
    </w:p>
    <w:p w14:paraId="198CFC74" w14:textId="77777777" w:rsidR="009B634C" w:rsidRDefault="00C37ADB">
      <w:r>
        <w:t xml:space="preserve"> </w:t>
      </w:r>
    </w:p>
    <w:p w14:paraId="50BD9ADF" w14:textId="77777777" w:rsidR="009B634C" w:rsidRDefault="009B634C"/>
    <w:p w14:paraId="14EB47B6" w14:textId="77777777" w:rsidR="009B634C" w:rsidRDefault="009B634C"/>
    <w:p w14:paraId="212ADDC5" w14:textId="77777777" w:rsidR="009B634C" w:rsidRDefault="00C37ADB">
      <w:pPr>
        <w:pStyle w:val="Heading3"/>
        <w:rPr>
          <w:vanish/>
          <w:specVanish/>
        </w:rPr>
      </w:pPr>
      <w:bookmarkStart w:id="7" w:name="_Toc256000007"/>
      <w:r>
        <w:t>密码找回与重置</w:t>
      </w:r>
      <w:bookmarkEnd w:id="7"/>
    </w:p>
    <w:p w14:paraId="048AA171" w14:textId="77777777" w:rsidR="009B634C" w:rsidRDefault="00C37ADB">
      <w:r>
        <w:t xml:space="preserve"> </w:t>
      </w:r>
    </w:p>
    <w:p w14:paraId="55601B7B" w14:textId="77777777" w:rsidR="009B634C" w:rsidRDefault="00C37ADB">
      <w:pPr>
        <w:spacing w:after="240"/>
      </w:pPr>
      <w:r>
        <w:rPr>
          <w:rFonts w:eastAsia="Times New Roman"/>
        </w:rPr>
        <w:t>实现一个可信的密码找回和重置系统，用户可以通过绑定的邮箱或手机号进行身份验证，通过验证后可以设定新密码。此过程应有足够的安全措施防止账户被黑。</w:t>
      </w:r>
    </w:p>
    <w:p w14:paraId="630B16B2" w14:textId="77777777" w:rsidR="009B634C" w:rsidRDefault="009B634C">
      <w:pPr>
        <w:pStyle w:val="BodyText"/>
        <w:rPr>
          <w:vanish/>
          <w:specVanish/>
        </w:rPr>
      </w:pPr>
    </w:p>
    <w:p w14:paraId="3B72A2C6" w14:textId="77777777" w:rsidR="009B634C" w:rsidRDefault="00C37ADB">
      <w:r>
        <w:t xml:space="preserve"> </w:t>
      </w:r>
    </w:p>
    <w:p w14:paraId="37DB664A" w14:textId="77777777" w:rsidR="009B634C" w:rsidRDefault="009B634C"/>
    <w:p w14:paraId="76EFEEFC" w14:textId="77777777" w:rsidR="009B634C" w:rsidRDefault="009B634C"/>
    <w:p w14:paraId="6DB02C09" w14:textId="77777777" w:rsidR="009B634C" w:rsidRDefault="00C37ADB">
      <w:pPr>
        <w:pStyle w:val="Heading3"/>
        <w:rPr>
          <w:vanish/>
          <w:specVanish/>
        </w:rPr>
      </w:pPr>
      <w:bookmarkStart w:id="8" w:name="_Toc256000008"/>
      <w:r>
        <w:t>安全登录机制</w:t>
      </w:r>
      <w:bookmarkEnd w:id="8"/>
    </w:p>
    <w:p w14:paraId="1A964417" w14:textId="77777777" w:rsidR="009B634C" w:rsidRDefault="00C37ADB">
      <w:r>
        <w:t xml:space="preserve"> </w:t>
      </w:r>
    </w:p>
    <w:p w14:paraId="11BEF2B6" w14:textId="77777777" w:rsidR="009B634C" w:rsidRDefault="00C37ADB">
      <w:pPr>
        <w:spacing w:after="240"/>
      </w:pPr>
      <w:r>
        <w:rPr>
          <w:rFonts w:eastAsia="Times New Roman"/>
        </w:rPr>
        <w:t>开发一个具备安全机制的登录系统，该系统需要包含验证码或二次验证等功能，以防止恶意攻击和账户被盗。登录系统同样应该提供用户友好的界面，以及对于出错尝试的清晰反馈。</w:t>
      </w:r>
    </w:p>
    <w:p w14:paraId="6571E71D" w14:textId="77777777" w:rsidR="009B634C" w:rsidRDefault="009B634C">
      <w:pPr>
        <w:pStyle w:val="BodyText"/>
        <w:rPr>
          <w:vanish/>
          <w:specVanish/>
        </w:rPr>
      </w:pPr>
    </w:p>
    <w:p w14:paraId="5DBC29D0" w14:textId="77777777" w:rsidR="009B634C" w:rsidRDefault="00C37ADB">
      <w:r>
        <w:t xml:space="preserve"> </w:t>
      </w:r>
    </w:p>
    <w:p w14:paraId="169CE815" w14:textId="77777777" w:rsidR="009B634C" w:rsidRDefault="009B634C"/>
    <w:p w14:paraId="1C80271A" w14:textId="77777777" w:rsidR="009B634C" w:rsidRDefault="009B634C"/>
    <w:p w14:paraId="7B68D022" w14:textId="77777777" w:rsidR="009B634C" w:rsidRDefault="00C37ADB">
      <w:pPr>
        <w:pStyle w:val="Heading3"/>
        <w:rPr>
          <w:vanish/>
          <w:specVanish/>
        </w:rPr>
      </w:pPr>
      <w:bookmarkStart w:id="9" w:name="_Toc256000009"/>
      <w:r>
        <w:t>注册及验证流程</w:t>
      </w:r>
      <w:bookmarkEnd w:id="9"/>
    </w:p>
    <w:p w14:paraId="7F059153" w14:textId="77777777" w:rsidR="009B634C" w:rsidRDefault="00C37ADB">
      <w:r>
        <w:t xml:space="preserve"> </w:t>
      </w:r>
    </w:p>
    <w:p w14:paraId="13A5096D" w14:textId="77777777" w:rsidR="009B634C" w:rsidRDefault="00C37ADB">
      <w:pPr>
        <w:spacing w:after="240"/>
      </w:pPr>
      <w:r>
        <w:rPr>
          <w:rFonts w:eastAsia="Times New Roman"/>
        </w:rPr>
        <w:t>设计注册流程，使系统工程师能够创建账号。注册流程中应包含邮箱或手机的验证步骤，确保用户提供的联系信息是有效的，提升账户的安全级别。</w:t>
      </w:r>
    </w:p>
    <w:p w14:paraId="3D676035" w14:textId="77777777" w:rsidR="009B634C" w:rsidRDefault="009B634C">
      <w:pPr>
        <w:pStyle w:val="BodyText"/>
        <w:rPr>
          <w:vanish/>
          <w:specVanish/>
        </w:rPr>
      </w:pPr>
    </w:p>
    <w:p w14:paraId="41E2A147" w14:textId="77777777" w:rsidR="009B634C" w:rsidRDefault="00C37ADB">
      <w:r>
        <w:t xml:space="preserve"> </w:t>
      </w:r>
    </w:p>
    <w:p w14:paraId="2E51FA55" w14:textId="77777777" w:rsidR="009B634C" w:rsidRDefault="009B634C"/>
    <w:p w14:paraId="19FD6B0B" w14:textId="77777777" w:rsidR="009B634C" w:rsidRDefault="009B634C"/>
    <w:p w14:paraId="2A004882" w14:textId="77777777" w:rsidR="009B634C" w:rsidRDefault="00C37ADB">
      <w:pPr>
        <w:pStyle w:val="Heading3"/>
        <w:rPr>
          <w:vanish/>
          <w:specVanish/>
        </w:rPr>
      </w:pPr>
      <w:bookmarkStart w:id="10" w:name="_Toc256000010"/>
      <w:r>
        <w:lastRenderedPageBreak/>
        <w:t>账户注销机制</w:t>
      </w:r>
      <w:bookmarkEnd w:id="10"/>
    </w:p>
    <w:p w14:paraId="67EA6FF3" w14:textId="77777777" w:rsidR="009B634C" w:rsidRDefault="00C37ADB">
      <w:r>
        <w:t xml:space="preserve"> </w:t>
      </w:r>
    </w:p>
    <w:p w14:paraId="27D5BD7B" w14:textId="77777777" w:rsidR="009B634C" w:rsidRDefault="00C37ADB">
      <w:pPr>
        <w:spacing w:after="240"/>
      </w:pPr>
      <w:r>
        <w:rPr>
          <w:rFonts w:eastAsia="Times New Roman"/>
        </w:rPr>
        <w:t>创建用户注销账号的功能，使用户能够在不再需要服务时删除自己的账户。此功能应避免误操作，并对用户数据执行合规的清除流程。</w:t>
      </w:r>
    </w:p>
    <w:p w14:paraId="4DD2E95B" w14:textId="77777777" w:rsidR="009B634C" w:rsidRDefault="009B634C">
      <w:pPr>
        <w:pStyle w:val="BodyText"/>
        <w:rPr>
          <w:vanish/>
          <w:specVanish/>
        </w:rPr>
      </w:pPr>
    </w:p>
    <w:p w14:paraId="2F4F2173" w14:textId="77777777" w:rsidR="009B634C" w:rsidRDefault="00C37ADB">
      <w:r>
        <w:t xml:space="preserve"> </w:t>
      </w:r>
    </w:p>
    <w:p w14:paraId="09C30702" w14:textId="77777777" w:rsidR="009B634C" w:rsidRDefault="009B634C"/>
    <w:p w14:paraId="19F07D1E" w14:textId="77777777" w:rsidR="009B634C" w:rsidRDefault="009B634C"/>
    <w:p w14:paraId="39FCB3E0" w14:textId="77777777" w:rsidR="009B634C" w:rsidRDefault="00C37ADB">
      <w:pPr>
        <w:pStyle w:val="Heading2"/>
        <w:rPr>
          <w:vanish/>
          <w:specVanish/>
        </w:rPr>
      </w:pPr>
      <w:bookmarkStart w:id="11" w:name="_Toc256000011"/>
      <w:r>
        <w:t>功能细化文档生成</w:t>
      </w:r>
      <w:bookmarkEnd w:id="11"/>
    </w:p>
    <w:p w14:paraId="2E8D7942" w14:textId="77777777" w:rsidR="009B634C" w:rsidRDefault="00C37ADB">
      <w:r>
        <w:t xml:space="preserve"> </w:t>
      </w:r>
    </w:p>
    <w:p w14:paraId="0471AD80" w14:textId="77777777" w:rsidR="009B634C" w:rsidRDefault="00C37ADB">
      <w:pPr>
        <w:spacing w:after="240"/>
      </w:pPr>
      <w:r>
        <w:rPr>
          <w:rFonts w:eastAsia="Times New Roman"/>
        </w:rPr>
        <w:t>根据AI分析的结果，自动生成细化的系统功能文档。生成的文档需要有清晰的结构，包括但不限于功能列表、功能描述、输入输出要求、业务规则等。文档应当支持导出为多种格式，如PDF、Word等，以便更好地集成到工程师的工作流中。</w:t>
      </w:r>
    </w:p>
    <w:p w14:paraId="1819B6C8" w14:textId="77777777" w:rsidR="009B634C" w:rsidRDefault="009B634C">
      <w:pPr>
        <w:pStyle w:val="BodyText"/>
        <w:rPr>
          <w:vanish/>
          <w:specVanish/>
        </w:rPr>
      </w:pPr>
    </w:p>
    <w:p w14:paraId="2D85E1BC" w14:textId="77777777" w:rsidR="009B634C" w:rsidRDefault="00C37ADB">
      <w:r>
        <w:t xml:space="preserve"> </w:t>
      </w:r>
    </w:p>
    <w:p w14:paraId="0431C34A" w14:textId="77777777" w:rsidR="009B634C" w:rsidRDefault="009B634C"/>
    <w:p w14:paraId="041DA722" w14:textId="77777777" w:rsidR="009B634C" w:rsidRDefault="009B634C"/>
    <w:p w14:paraId="00A16E24" w14:textId="77777777" w:rsidR="009B634C" w:rsidRDefault="00C37ADB">
      <w:pPr>
        <w:pStyle w:val="Heading3"/>
        <w:rPr>
          <w:vanish/>
          <w:specVanish/>
        </w:rPr>
      </w:pPr>
      <w:bookmarkStart w:id="12" w:name="_Toc256000012"/>
      <w:r>
        <w:t>多格式导出功能</w:t>
      </w:r>
      <w:bookmarkEnd w:id="12"/>
    </w:p>
    <w:p w14:paraId="4C0B03B0" w14:textId="77777777" w:rsidR="009B634C" w:rsidRDefault="00C37ADB">
      <w:r>
        <w:t xml:space="preserve"> </w:t>
      </w:r>
    </w:p>
    <w:p w14:paraId="5D996202" w14:textId="77777777" w:rsidR="009B634C" w:rsidRDefault="00C37ADB">
      <w:pPr>
        <w:spacing w:after="240"/>
      </w:pPr>
      <w:r>
        <w:rPr>
          <w:rFonts w:eastAsia="Times New Roman"/>
        </w:rPr>
        <w:t>实现文档的多格式导出功能，支持将自动生成的文档转换为PDF、Word等常用文档格式，以适应不同使用场景和工程师的需求。</w:t>
      </w:r>
    </w:p>
    <w:p w14:paraId="6051E1AF" w14:textId="77777777" w:rsidR="009B634C" w:rsidRDefault="009B634C">
      <w:pPr>
        <w:pStyle w:val="BodyText"/>
        <w:rPr>
          <w:vanish/>
          <w:specVanish/>
        </w:rPr>
      </w:pPr>
    </w:p>
    <w:p w14:paraId="404BD330" w14:textId="77777777" w:rsidR="009B634C" w:rsidRDefault="00C37ADB">
      <w:r>
        <w:t xml:space="preserve"> </w:t>
      </w:r>
    </w:p>
    <w:p w14:paraId="37F19F65" w14:textId="77777777" w:rsidR="009B634C" w:rsidRDefault="009B634C"/>
    <w:p w14:paraId="4B7CC00E" w14:textId="77777777" w:rsidR="009B634C" w:rsidRDefault="009B634C"/>
    <w:p w14:paraId="0BE0B52D" w14:textId="77777777" w:rsidR="009B634C" w:rsidRDefault="00C37ADB">
      <w:pPr>
        <w:pStyle w:val="Heading3"/>
        <w:rPr>
          <w:vanish/>
          <w:specVanish/>
        </w:rPr>
      </w:pPr>
      <w:bookmarkStart w:id="13" w:name="_Toc256000013"/>
      <w:r>
        <w:t>文档结构设计</w:t>
      </w:r>
      <w:bookmarkEnd w:id="13"/>
    </w:p>
    <w:p w14:paraId="46933BE4" w14:textId="77777777" w:rsidR="009B634C" w:rsidRDefault="00C37ADB">
      <w:r>
        <w:t xml:space="preserve"> </w:t>
      </w:r>
    </w:p>
    <w:p w14:paraId="196D6AAE" w14:textId="77777777" w:rsidR="009B634C" w:rsidRDefault="00C37ADB">
      <w:pPr>
        <w:spacing w:after="240"/>
      </w:pPr>
      <w:r>
        <w:rPr>
          <w:rFonts w:eastAsia="Times New Roman"/>
        </w:rPr>
        <w:t>设计一种标准化的文档结构，确保生成的系统功能文档在内容上完整，形式上清晰。这应包括功能列表、功能描述、输入输出要求、业务规则等各类必要信息。</w:t>
      </w:r>
    </w:p>
    <w:p w14:paraId="15A24851" w14:textId="77777777" w:rsidR="009B634C" w:rsidRDefault="009B634C">
      <w:pPr>
        <w:pStyle w:val="BodyText"/>
        <w:rPr>
          <w:vanish/>
          <w:specVanish/>
        </w:rPr>
      </w:pPr>
    </w:p>
    <w:p w14:paraId="0DBCFA42" w14:textId="77777777" w:rsidR="009B634C" w:rsidRDefault="00C37ADB">
      <w:r>
        <w:t xml:space="preserve"> </w:t>
      </w:r>
    </w:p>
    <w:p w14:paraId="25D97D9C" w14:textId="77777777" w:rsidR="009B634C" w:rsidRDefault="009B634C"/>
    <w:p w14:paraId="23B49607" w14:textId="77777777" w:rsidR="009B634C" w:rsidRDefault="009B634C"/>
    <w:p w14:paraId="61EC418A" w14:textId="77777777" w:rsidR="009B634C" w:rsidRDefault="00C37ADB">
      <w:pPr>
        <w:pStyle w:val="Heading3"/>
        <w:rPr>
          <w:vanish/>
          <w:specVanish/>
        </w:rPr>
      </w:pPr>
      <w:bookmarkStart w:id="14" w:name="_Toc256000014"/>
      <w:r>
        <w:t>自动化文档生成</w:t>
      </w:r>
      <w:bookmarkEnd w:id="14"/>
    </w:p>
    <w:p w14:paraId="3F9B3169" w14:textId="77777777" w:rsidR="009B634C" w:rsidRDefault="00C37ADB">
      <w:r>
        <w:t xml:space="preserve"> </w:t>
      </w:r>
    </w:p>
    <w:p w14:paraId="3FC360A9" w14:textId="77777777" w:rsidR="009B634C" w:rsidRDefault="00C37ADB">
      <w:pPr>
        <w:spacing w:after="240"/>
      </w:pPr>
      <w:r>
        <w:rPr>
          <w:rFonts w:eastAsia="Times New Roman"/>
        </w:rPr>
        <w:t>开发一个从AI分析结果自动化生成文档的工具，将理解的内容转化为结构化的文档，并确保正确性和可用性。</w:t>
      </w:r>
    </w:p>
    <w:p w14:paraId="4560133A" w14:textId="77777777" w:rsidR="009B634C" w:rsidRDefault="009B634C">
      <w:pPr>
        <w:pStyle w:val="BodyText"/>
        <w:rPr>
          <w:vanish/>
          <w:specVanish/>
        </w:rPr>
      </w:pPr>
    </w:p>
    <w:p w14:paraId="11CE7E20" w14:textId="77777777" w:rsidR="009B634C" w:rsidRDefault="00C37ADB">
      <w:r>
        <w:t xml:space="preserve"> </w:t>
      </w:r>
    </w:p>
    <w:p w14:paraId="39C9543D" w14:textId="77777777" w:rsidR="009B634C" w:rsidRDefault="009B634C"/>
    <w:p w14:paraId="7BB16DFD" w14:textId="77777777" w:rsidR="009B634C" w:rsidRDefault="009B634C"/>
    <w:p w14:paraId="60D58E33" w14:textId="77777777" w:rsidR="009B634C" w:rsidRDefault="00C37ADB">
      <w:pPr>
        <w:pStyle w:val="Heading2"/>
        <w:rPr>
          <w:vanish/>
          <w:specVanish/>
        </w:rPr>
      </w:pPr>
      <w:bookmarkStart w:id="15" w:name="_Toc256000015"/>
      <w:r>
        <w:lastRenderedPageBreak/>
        <w:t>安全性与隐私保护</w:t>
      </w:r>
      <w:bookmarkEnd w:id="15"/>
    </w:p>
    <w:p w14:paraId="7BBD2E23" w14:textId="77777777" w:rsidR="009B634C" w:rsidRDefault="00C37ADB">
      <w:r>
        <w:t xml:space="preserve"> </w:t>
      </w:r>
    </w:p>
    <w:p w14:paraId="239FFF56" w14:textId="77777777" w:rsidR="009B634C" w:rsidRDefault="00C37ADB">
      <w:pPr>
        <w:spacing w:after="240"/>
      </w:pPr>
      <w:r>
        <w:rPr>
          <w:rFonts w:eastAsia="Times New Roman"/>
        </w:rPr>
        <w:t>保证平台的数据传输过程加密，用户数据存储安全，防止未授权访问和数据泄露。需要遵守相关数据保护法规，对用户隐私信息给予严格保护。隐私政策和用户协议应该清晰展示给用户，并确保用户在使用平台前明白并同意这些条款。</w:t>
      </w:r>
    </w:p>
    <w:p w14:paraId="4C133B11" w14:textId="77777777" w:rsidR="009B634C" w:rsidRDefault="009B634C">
      <w:pPr>
        <w:pStyle w:val="BodyText"/>
        <w:rPr>
          <w:vanish/>
          <w:specVanish/>
        </w:rPr>
      </w:pPr>
    </w:p>
    <w:p w14:paraId="18CDD731" w14:textId="77777777" w:rsidR="009B634C" w:rsidRDefault="00C37ADB">
      <w:r>
        <w:t xml:space="preserve"> </w:t>
      </w:r>
    </w:p>
    <w:p w14:paraId="2BC52860" w14:textId="77777777" w:rsidR="009B634C" w:rsidRDefault="009B634C"/>
    <w:p w14:paraId="45AABFD8" w14:textId="77777777" w:rsidR="009B634C" w:rsidRDefault="009B634C"/>
    <w:p w14:paraId="428E9A8F" w14:textId="77777777" w:rsidR="009B634C" w:rsidRDefault="00C37ADB">
      <w:pPr>
        <w:pStyle w:val="Heading3"/>
        <w:rPr>
          <w:vanish/>
          <w:specVanish/>
        </w:rPr>
      </w:pPr>
      <w:bookmarkStart w:id="16" w:name="_Toc256000016"/>
      <w:r>
        <w:t>数据传输加密</w:t>
      </w:r>
      <w:bookmarkEnd w:id="16"/>
    </w:p>
    <w:p w14:paraId="73CC38A9" w14:textId="77777777" w:rsidR="009B634C" w:rsidRDefault="00C37ADB">
      <w:r>
        <w:t xml:space="preserve"> </w:t>
      </w:r>
    </w:p>
    <w:p w14:paraId="7CA6ADFE" w14:textId="77777777" w:rsidR="009B634C" w:rsidRDefault="00C37ADB">
      <w:pPr>
        <w:spacing w:after="240"/>
      </w:pPr>
      <w:r>
        <w:rPr>
          <w:rFonts w:eastAsia="Times New Roman"/>
        </w:rPr>
        <w:t>确保所有的数据传输过程都采用加密技术，如SSL/TLS，防止数据在传递过程中被拦截或篡改，保障用户信息的安全。</w:t>
      </w:r>
    </w:p>
    <w:p w14:paraId="216DDA31" w14:textId="77777777" w:rsidR="009B634C" w:rsidRDefault="009B634C">
      <w:pPr>
        <w:pStyle w:val="BodyText"/>
        <w:rPr>
          <w:vanish/>
          <w:specVanish/>
        </w:rPr>
      </w:pPr>
    </w:p>
    <w:p w14:paraId="0E585974" w14:textId="77777777" w:rsidR="009B634C" w:rsidRDefault="00C37ADB">
      <w:r>
        <w:t xml:space="preserve"> </w:t>
      </w:r>
    </w:p>
    <w:p w14:paraId="6E6C6DD6" w14:textId="77777777" w:rsidR="009B634C" w:rsidRDefault="009B634C"/>
    <w:p w14:paraId="50BE9B82" w14:textId="77777777" w:rsidR="009B634C" w:rsidRDefault="009B634C"/>
    <w:p w14:paraId="3B60B24D" w14:textId="77777777" w:rsidR="009B634C" w:rsidRDefault="00C37ADB">
      <w:pPr>
        <w:pStyle w:val="Heading3"/>
        <w:rPr>
          <w:vanish/>
          <w:specVanish/>
        </w:rPr>
      </w:pPr>
      <w:bookmarkStart w:id="17" w:name="_Toc256000017"/>
      <w:r>
        <w:t>用户数据安全存储</w:t>
      </w:r>
      <w:bookmarkEnd w:id="17"/>
    </w:p>
    <w:p w14:paraId="07A51948" w14:textId="77777777" w:rsidR="009B634C" w:rsidRDefault="00C37ADB">
      <w:r>
        <w:t xml:space="preserve"> </w:t>
      </w:r>
    </w:p>
    <w:p w14:paraId="63C78272" w14:textId="77777777" w:rsidR="009B634C" w:rsidRDefault="00C37ADB">
      <w:pPr>
        <w:spacing w:after="240"/>
      </w:pPr>
      <w:r>
        <w:rPr>
          <w:rFonts w:eastAsia="Times New Roman"/>
        </w:rPr>
        <w:t>采用可靠的数据存储解决方案，并在此基础上实行严格的数据访问控制，确保只有授权的人员能够访问和处理用户数据。</w:t>
      </w:r>
    </w:p>
    <w:p w14:paraId="77E43E74" w14:textId="77777777" w:rsidR="009B634C" w:rsidRDefault="009B634C">
      <w:pPr>
        <w:pStyle w:val="BodyText"/>
        <w:rPr>
          <w:vanish/>
          <w:specVanish/>
        </w:rPr>
      </w:pPr>
    </w:p>
    <w:p w14:paraId="0A3CEFB1" w14:textId="77777777" w:rsidR="009B634C" w:rsidRDefault="00C37ADB">
      <w:r>
        <w:t xml:space="preserve"> </w:t>
      </w:r>
    </w:p>
    <w:p w14:paraId="5EC3FD0A" w14:textId="77777777" w:rsidR="009B634C" w:rsidRDefault="009B634C"/>
    <w:p w14:paraId="1FCF5B20" w14:textId="77777777" w:rsidR="009B634C" w:rsidRDefault="009B634C"/>
    <w:p w14:paraId="70E7A314" w14:textId="77777777" w:rsidR="009B634C" w:rsidRDefault="00C37ADB">
      <w:pPr>
        <w:pStyle w:val="Heading3"/>
        <w:rPr>
          <w:vanish/>
          <w:specVanish/>
        </w:rPr>
      </w:pPr>
      <w:bookmarkStart w:id="18" w:name="_Toc256000018"/>
      <w:r>
        <w:t>隐私政策与用户协议</w:t>
      </w:r>
      <w:bookmarkEnd w:id="18"/>
    </w:p>
    <w:p w14:paraId="016828E9" w14:textId="77777777" w:rsidR="009B634C" w:rsidRDefault="00C37ADB">
      <w:r>
        <w:t xml:space="preserve"> </w:t>
      </w:r>
    </w:p>
    <w:p w14:paraId="13F622AD" w14:textId="77777777" w:rsidR="009B634C" w:rsidRDefault="00C37ADB">
      <w:pPr>
        <w:spacing w:after="240"/>
      </w:pPr>
      <w:r>
        <w:rPr>
          <w:rFonts w:eastAsia="Times New Roman"/>
        </w:rPr>
        <w:t>制定明确和透明的隐私政策与用户协议，并以用户友好的方式呈现，确保用户在开始使用平台前能够清楚理解和同意这些政策和条款。</w:t>
      </w:r>
    </w:p>
    <w:p w14:paraId="649D0AE2" w14:textId="77777777" w:rsidR="009B634C" w:rsidRDefault="009B634C">
      <w:pPr>
        <w:pStyle w:val="BodyText"/>
        <w:rPr>
          <w:vanish/>
          <w:specVanish/>
        </w:rPr>
      </w:pPr>
    </w:p>
    <w:p w14:paraId="77B762BE" w14:textId="77777777" w:rsidR="009B634C" w:rsidRDefault="00C37ADB">
      <w:r>
        <w:t xml:space="preserve"> </w:t>
      </w:r>
    </w:p>
    <w:p w14:paraId="51540510" w14:textId="77777777" w:rsidR="009B634C" w:rsidRDefault="009B634C"/>
    <w:p w14:paraId="1F532230" w14:textId="77777777" w:rsidR="009B634C" w:rsidRDefault="009B634C"/>
    <w:p w14:paraId="53534A14" w14:textId="77777777" w:rsidR="009B634C" w:rsidRDefault="00C37ADB">
      <w:pPr>
        <w:pStyle w:val="Heading3"/>
        <w:rPr>
          <w:vanish/>
          <w:specVanish/>
        </w:rPr>
      </w:pPr>
      <w:bookmarkStart w:id="19" w:name="_Toc256000019"/>
      <w:r>
        <w:t>合规性监控</w:t>
      </w:r>
      <w:bookmarkEnd w:id="19"/>
    </w:p>
    <w:p w14:paraId="3D4DB569" w14:textId="77777777" w:rsidR="009B634C" w:rsidRDefault="00C37ADB">
      <w:r>
        <w:t xml:space="preserve"> </w:t>
      </w:r>
    </w:p>
    <w:p w14:paraId="6935564F" w14:textId="77777777" w:rsidR="009B634C" w:rsidRDefault="00C37ADB">
      <w:pPr>
        <w:spacing w:after="240"/>
      </w:pPr>
      <w:r>
        <w:rPr>
          <w:rFonts w:eastAsia="Times New Roman"/>
        </w:rPr>
        <w:t>持续监控并确保产品符合各地的数据保护法规要求，比如GDPR等，定期进行合规性审查和调整，以应对法规环境的变化。</w:t>
      </w:r>
    </w:p>
    <w:p w14:paraId="3E3CF462" w14:textId="77777777" w:rsidR="009B634C" w:rsidRDefault="009B634C">
      <w:pPr>
        <w:pStyle w:val="BodyText"/>
        <w:rPr>
          <w:vanish/>
          <w:specVanish/>
        </w:rPr>
      </w:pPr>
    </w:p>
    <w:p w14:paraId="43782BB8" w14:textId="77777777" w:rsidR="009B634C" w:rsidRDefault="00C37ADB">
      <w:r>
        <w:t xml:space="preserve"> </w:t>
      </w:r>
    </w:p>
    <w:p w14:paraId="7431FCB2" w14:textId="77777777" w:rsidR="009B634C" w:rsidRDefault="009B634C"/>
    <w:p w14:paraId="3CB8241D" w14:textId="77777777" w:rsidR="009B634C" w:rsidRDefault="009B634C"/>
    <w:p w14:paraId="7F4E3224" w14:textId="77777777" w:rsidR="009B634C" w:rsidRDefault="00C37ADB">
      <w:pPr>
        <w:pStyle w:val="Heading2"/>
        <w:rPr>
          <w:vanish/>
          <w:specVanish/>
        </w:rPr>
      </w:pPr>
      <w:bookmarkStart w:id="20" w:name="_Toc256000020"/>
      <w:r>
        <w:lastRenderedPageBreak/>
        <w:t>系统维护与更新</w:t>
      </w:r>
      <w:bookmarkEnd w:id="20"/>
    </w:p>
    <w:p w14:paraId="75E68576" w14:textId="77777777" w:rsidR="009B634C" w:rsidRDefault="00C37ADB">
      <w:r>
        <w:t xml:space="preserve"> </w:t>
      </w:r>
    </w:p>
    <w:p w14:paraId="279AFFC6" w14:textId="77777777" w:rsidR="009B634C" w:rsidRDefault="00C37ADB">
      <w:pPr>
        <w:spacing w:after="240"/>
      </w:pPr>
      <w:r>
        <w:rPr>
          <w:rFonts w:eastAsia="Times New Roman"/>
        </w:rPr>
        <w:t>定期对平台进行维护和升级。包括但不限于修复已知问题、优化系统性能、更新AI算法和用户界面。维护和更新应尽量减少对用户的影响，需要提前通知用户具体时间以便做好准备。</w:t>
      </w:r>
    </w:p>
    <w:p w14:paraId="005304CF" w14:textId="77777777" w:rsidR="009B634C" w:rsidRDefault="009B634C">
      <w:pPr>
        <w:pStyle w:val="BodyText"/>
        <w:rPr>
          <w:vanish/>
          <w:specVanish/>
        </w:rPr>
      </w:pPr>
    </w:p>
    <w:p w14:paraId="0BEC1D51" w14:textId="77777777" w:rsidR="009B634C" w:rsidRDefault="00C37ADB">
      <w:r>
        <w:t xml:space="preserve"> </w:t>
      </w:r>
    </w:p>
    <w:p w14:paraId="7C2D7508" w14:textId="77777777" w:rsidR="009B634C" w:rsidRDefault="009B634C"/>
    <w:p w14:paraId="76EF9C7E" w14:textId="77777777" w:rsidR="009B634C" w:rsidRDefault="009B634C"/>
    <w:p w14:paraId="61539491" w14:textId="77777777" w:rsidR="009B634C" w:rsidRDefault="00C37ADB">
      <w:pPr>
        <w:pStyle w:val="Heading3"/>
        <w:rPr>
          <w:vanish/>
          <w:specVanish/>
        </w:rPr>
      </w:pPr>
      <w:bookmarkStart w:id="21" w:name="_Toc256000021"/>
      <w:r>
        <w:t>系统性能优化</w:t>
      </w:r>
      <w:bookmarkEnd w:id="21"/>
    </w:p>
    <w:p w14:paraId="5E77762F" w14:textId="77777777" w:rsidR="009B634C" w:rsidRDefault="00C37ADB">
      <w:r>
        <w:t xml:space="preserve"> </w:t>
      </w:r>
    </w:p>
    <w:p w14:paraId="27FDDE6A" w14:textId="77777777" w:rsidR="009B634C" w:rsidRDefault="00C37ADB">
      <w:pPr>
        <w:spacing w:after="240"/>
      </w:pPr>
      <w:r>
        <w:rPr>
          <w:rFonts w:eastAsia="Times New Roman"/>
        </w:rPr>
        <w:t>对平台进行性能分析，找出瓶颈，对系统进行优化。优化可以包括提升服务器性能、优化数据库设计、提高响应速度等，旨在为用户提供更流畅的体验。</w:t>
      </w:r>
    </w:p>
    <w:p w14:paraId="514A4D37" w14:textId="77777777" w:rsidR="009B634C" w:rsidRDefault="009B634C">
      <w:pPr>
        <w:pStyle w:val="BodyText"/>
        <w:rPr>
          <w:vanish/>
          <w:specVanish/>
        </w:rPr>
      </w:pPr>
    </w:p>
    <w:p w14:paraId="2A81267A" w14:textId="77777777" w:rsidR="009B634C" w:rsidRDefault="00C37ADB">
      <w:r>
        <w:t xml:space="preserve"> </w:t>
      </w:r>
    </w:p>
    <w:p w14:paraId="37ADD496" w14:textId="77777777" w:rsidR="009B634C" w:rsidRDefault="009B634C"/>
    <w:p w14:paraId="22C15629" w14:textId="77777777" w:rsidR="009B634C" w:rsidRDefault="009B634C"/>
    <w:p w14:paraId="6E132A4C" w14:textId="77777777" w:rsidR="009B634C" w:rsidRDefault="00C37ADB">
      <w:pPr>
        <w:pStyle w:val="Heading3"/>
        <w:rPr>
          <w:vanish/>
          <w:specVanish/>
        </w:rPr>
      </w:pPr>
      <w:bookmarkStart w:id="22" w:name="_Toc256000022"/>
      <w:r>
        <w:t>界面和模型更新</w:t>
      </w:r>
      <w:bookmarkEnd w:id="22"/>
    </w:p>
    <w:p w14:paraId="704AA9C8" w14:textId="77777777" w:rsidR="009B634C" w:rsidRDefault="00C37ADB">
      <w:r>
        <w:t xml:space="preserve"> </w:t>
      </w:r>
    </w:p>
    <w:p w14:paraId="7B604760" w14:textId="77777777" w:rsidR="009B634C" w:rsidRDefault="00C37ADB">
      <w:pPr>
        <w:spacing w:after="240"/>
      </w:pPr>
      <w:r>
        <w:rPr>
          <w:rFonts w:eastAsia="Times New Roman"/>
        </w:rPr>
        <w:t>根据用户反馈和技术发展，定期更新用户界面UI/UX和AI算法模型。提供更人性化的交互设计和更准确的分析结果，与时俱进提供更好的用户体验。</w:t>
      </w:r>
    </w:p>
    <w:p w14:paraId="379F3978" w14:textId="77777777" w:rsidR="009B634C" w:rsidRDefault="009B634C">
      <w:pPr>
        <w:pStyle w:val="BodyText"/>
        <w:rPr>
          <w:vanish/>
          <w:specVanish/>
        </w:rPr>
      </w:pPr>
    </w:p>
    <w:p w14:paraId="726C735A" w14:textId="77777777" w:rsidR="009B634C" w:rsidRDefault="00C37ADB">
      <w:r>
        <w:t xml:space="preserve"> </w:t>
      </w:r>
    </w:p>
    <w:p w14:paraId="45923DD4" w14:textId="77777777" w:rsidR="009B634C" w:rsidRDefault="009B634C"/>
    <w:p w14:paraId="165ACAB4" w14:textId="77777777" w:rsidR="009B634C" w:rsidRDefault="009B634C"/>
    <w:p w14:paraId="341F2951" w14:textId="77777777" w:rsidR="009B634C" w:rsidRDefault="00C37ADB">
      <w:pPr>
        <w:pStyle w:val="Heading3"/>
        <w:rPr>
          <w:vanish/>
          <w:specVanish/>
        </w:rPr>
      </w:pPr>
      <w:bookmarkStart w:id="23" w:name="_Toc256000023"/>
      <w:r>
        <w:t>问题修复</w:t>
      </w:r>
      <w:bookmarkEnd w:id="23"/>
    </w:p>
    <w:p w14:paraId="2A80DEAB" w14:textId="77777777" w:rsidR="009B634C" w:rsidRDefault="00C37ADB">
      <w:r>
        <w:t xml:space="preserve"> </w:t>
      </w:r>
    </w:p>
    <w:p w14:paraId="2CEB2296" w14:textId="77777777" w:rsidR="009B634C" w:rsidRDefault="00C37ADB">
      <w:pPr>
        <w:spacing w:after="240"/>
      </w:pPr>
      <w:r>
        <w:rPr>
          <w:rFonts w:eastAsia="Times New Roman"/>
        </w:rPr>
        <w:t>定期对已知问题进行排查和修复，确保平台的稳定性和可靠性。问题修复过程需要有详细的记录和验证机制，防止修复一个问题造成另一个问题的出现。</w:t>
      </w:r>
    </w:p>
    <w:p w14:paraId="539A8D83" w14:textId="77777777" w:rsidR="009B634C" w:rsidRDefault="009B634C">
      <w:pPr>
        <w:pStyle w:val="BodyText"/>
        <w:rPr>
          <w:vanish/>
          <w:specVanish/>
        </w:rPr>
      </w:pPr>
    </w:p>
    <w:p w14:paraId="6B33BD31" w14:textId="77777777" w:rsidR="009B634C" w:rsidRDefault="00C37ADB">
      <w:r>
        <w:t xml:space="preserve"> </w:t>
      </w:r>
    </w:p>
    <w:p w14:paraId="3AEE0281" w14:textId="77777777" w:rsidR="009B634C" w:rsidRDefault="009B634C"/>
    <w:p w14:paraId="57E2D286" w14:textId="77777777" w:rsidR="009B634C" w:rsidRDefault="009B634C"/>
    <w:p w14:paraId="33B33958" w14:textId="77777777" w:rsidR="009B634C" w:rsidRDefault="00C37ADB">
      <w:pPr>
        <w:pStyle w:val="Heading3"/>
        <w:rPr>
          <w:vanish/>
          <w:specVanish/>
        </w:rPr>
      </w:pPr>
      <w:bookmarkStart w:id="24" w:name="_Toc256000024"/>
      <w:r>
        <w:t>维护通知策略</w:t>
      </w:r>
      <w:bookmarkEnd w:id="24"/>
    </w:p>
    <w:p w14:paraId="7DABB690" w14:textId="77777777" w:rsidR="009B634C" w:rsidRDefault="00C37ADB">
      <w:r>
        <w:t xml:space="preserve"> </w:t>
      </w:r>
    </w:p>
    <w:p w14:paraId="3F87AB19" w14:textId="77777777" w:rsidR="009B634C" w:rsidRDefault="00C37ADB">
      <w:pPr>
        <w:spacing w:after="240"/>
      </w:pPr>
      <w:r>
        <w:rPr>
          <w:rFonts w:eastAsia="Times New Roman"/>
        </w:rPr>
        <w:t>为了最小化维护对用户的影响，应制定一个通知策略，在平台升级或维护之前通知用户具体的时间和预计的影响，提供维护完成后的更新日志，增加透明度。</w:t>
      </w:r>
    </w:p>
    <w:p w14:paraId="52BBB06D" w14:textId="77777777" w:rsidR="009B634C" w:rsidRDefault="009B634C">
      <w:pPr>
        <w:pStyle w:val="BodyText"/>
        <w:rPr>
          <w:vanish/>
          <w:specVanish/>
        </w:rPr>
      </w:pPr>
    </w:p>
    <w:p w14:paraId="056C3758" w14:textId="77777777" w:rsidR="009B634C" w:rsidRDefault="00C37ADB">
      <w:r>
        <w:t xml:space="preserve"> </w:t>
      </w:r>
    </w:p>
    <w:p w14:paraId="2393D41B" w14:textId="77777777" w:rsidR="009B634C" w:rsidRDefault="009B634C"/>
    <w:p w14:paraId="793CDEEE" w14:textId="77777777" w:rsidR="009B634C" w:rsidRDefault="009B634C"/>
    <w:p w14:paraId="2F414979" w14:textId="77777777" w:rsidR="009B634C" w:rsidRDefault="00C37ADB">
      <w:pPr>
        <w:pStyle w:val="Heading2"/>
        <w:rPr>
          <w:vanish/>
          <w:specVanish/>
        </w:rPr>
      </w:pPr>
      <w:bookmarkStart w:id="25" w:name="_Toc256000025"/>
      <w:r>
        <w:lastRenderedPageBreak/>
        <w:t>输入描述处理</w:t>
      </w:r>
      <w:bookmarkEnd w:id="25"/>
    </w:p>
    <w:p w14:paraId="76AC67EB" w14:textId="77777777" w:rsidR="009B634C" w:rsidRDefault="00C37ADB">
      <w:r>
        <w:t xml:space="preserve"> </w:t>
      </w:r>
    </w:p>
    <w:p w14:paraId="4F1B8EB8" w14:textId="77777777" w:rsidR="009B634C" w:rsidRDefault="00C37ADB">
      <w:pPr>
        <w:spacing w:after="240"/>
      </w:pPr>
      <w:r>
        <w:rPr>
          <w:rFonts w:eastAsia="Times New Roman"/>
        </w:rPr>
        <w:t>提供输入界面让系统工程师输入工程描述。输入界面需要方便操作，支持文本格式化以及简单的错误检测功能。还应该提供保存草稿功能，以便工程师临时中断工作后能够继续。输入的描述应当支持限制字数，避免太长影响分析效率。</w:t>
      </w:r>
    </w:p>
    <w:p w14:paraId="6F3EF558" w14:textId="77777777" w:rsidR="009B634C" w:rsidRDefault="009B634C">
      <w:pPr>
        <w:pStyle w:val="BodyText"/>
        <w:rPr>
          <w:vanish/>
          <w:specVanish/>
        </w:rPr>
      </w:pPr>
    </w:p>
    <w:p w14:paraId="5D571C44" w14:textId="77777777" w:rsidR="009B634C" w:rsidRDefault="00C37ADB">
      <w:r>
        <w:t xml:space="preserve"> </w:t>
      </w:r>
    </w:p>
    <w:p w14:paraId="71E43ABC" w14:textId="77777777" w:rsidR="009B634C" w:rsidRDefault="009B634C"/>
    <w:p w14:paraId="5BAE3CED" w14:textId="77777777" w:rsidR="009B634C" w:rsidRDefault="009B634C"/>
    <w:p w14:paraId="466428E3" w14:textId="77777777" w:rsidR="009B634C" w:rsidRDefault="00C37ADB">
      <w:pPr>
        <w:pStyle w:val="Heading3"/>
        <w:rPr>
          <w:vanish/>
          <w:specVanish/>
        </w:rPr>
      </w:pPr>
      <w:bookmarkStart w:id="26" w:name="_Toc256000026"/>
      <w:r>
        <w:t>用户友好的输入界面</w:t>
      </w:r>
      <w:bookmarkEnd w:id="26"/>
    </w:p>
    <w:p w14:paraId="0B816FAC" w14:textId="77777777" w:rsidR="009B634C" w:rsidRDefault="00C37ADB">
      <w:r>
        <w:t xml:space="preserve"> </w:t>
      </w:r>
    </w:p>
    <w:p w14:paraId="7FA5DFD7" w14:textId="77777777" w:rsidR="009B634C" w:rsidRDefault="00C37ADB">
      <w:pPr>
        <w:spacing w:after="240"/>
      </w:pPr>
      <w:r>
        <w:rPr>
          <w:rFonts w:eastAsia="Times New Roman"/>
        </w:rPr>
        <w:t>设计一个用户友好的输入界面，支持文本的格式化操作，如加粗、斜体、列表以及清晰的界面布局，以提升用户输入的体验。</w:t>
      </w:r>
    </w:p>
    <w:p w14:paraId="19892A74" w14:textId="77777777" w:rsidR="009B634C" w:rsidRDefault="009B634C">
      <w:pPr>
        <w:pStyle w:val="BodyText"/>
        <w:rPr>
          <w:vanish/>
          <w:specVanish/>
        </w:rPr>
      </w:pPr>
    </w:p>
    <w:p w14:paraId="3E2E5478" w14:textId="77777777" w:rsidR="009B634C" w:rsidRDefault="00C37ADB">
      <w:r>
        <w:t xml:space="preserve"> </w:t>
      </w:r>
    </w:p>
    <w:p w14:paraId="126B5F81" w14:textId="77777777" w:rsidR="009B634C" w:rsidRDefault="009B634C"/>
    <w:p w14:paraId="3C3B9E85" w14:textId="77777777" w:rsidR="009B634C" w:rsidRDefault="009B634C"/>
    <w:p w14:paraId="563D392B" w14:textId="77777777" w:rsidR="009B634C" w:rsidRDefault="00C37ADB">
      <w:pPr>
        <w:pStyle w:val="Heading3"/>
        <w:rPr>
          <w:vanish/>
          <w:specVanish/>
        </w:rPr>
      </w:pPr>
      <w:bookmarkStart w:id="27" w:name="_Toc256000027"/>
      <w:r>
        <w:t>草稿保存机制</w:t>
      </w:r>
      <w:bookmarkEnd w:id="27"/>
    </w:p>
    <w:p w14:paraId="05C71332" w14:textId="77777777" w:rsidR="009B634C" w:rsidRDefault="00C37ADB">
      <w:r>
        <w:t xml:space="preserve"> </w:t>
      </w:r>
    </w:p>
    <w:p w14:paraId="41382035" w14:textId="77777777" w:rsidR="009B634C" w:rsidRDefault="00C37ADB">
      <w:pPr>
        <w:spacing w:after="240"/>
      </w:pPr>
      <w:r>
        <w:rPr>
          <w:rFonts w:eastAsia="Times New Roman"/>
        </w:rPr>
        <w:t>实现一个便捷的草稿保存机制，允许用户在临时离开时保存当前的工作状态，以便随时回来继续完成未完成的输入。</w:t>
      </w:r>
    </w:p>
    <w:p w14:paraId="21387031" w14:textId="77777777" w:rsidR="009B634C" w:rsidRDefault="009B634C">
      <w:pPr>
        <w:pStyle w:val="BodyText"/>
        <w:rPr>
          <w:vanish/>
          <w:specVanish/>
        </w:rPr>
      </w:pPr>
    </w:p>
    <w:p w14:paraId="0D34C09A" w14:textId="77777777" w:rsidR="009B634C" w:rsidRDefault="00C37ADB">
      <w:r>
        <w:t xml:space="preserve"> </w:t>
      </w:r>
    </w:p>
    <w:p w14:paraId="3BCD7B49" w14:textId="77777777" w:rsidR="009B634C" w:rsidRDefault="009B634C"/>
    <w:p w14:paraId="54FF60DB" w14:textId="77777777" w:rsidR="009B634C" w:rsidRDefault="009B634C"/>
    <w:p w14:paraId="64339A62" w14:textId="77777777" w:rsidR="009B634C" w:rsidRDefault="00C37ADB">
      <w:pPr>
        <w:pStyle w:val="Heading3"/>
        <w:rPr>
          <w:vanish/>
          <w:specVanish/>
        </w:rPr>
      </w:pPr>
      <w:bookmarkStart w:id="28" w:name="_Toc256000028"/>
      <w:r>
        <w:t>输入限制设置</w:t>
      </w:r>
      <w:bookmarkEnd w:id="28"/>
    </w:p>
    <w:p w14:paraId="2AB67FDD" w14:textId="77777777" w:rsidR="009B634C" w:rsidRDefault="00C37ADB">
      <w:r>
        <w:t xml:space="preserve"> </w:t>
      </w:r>
    </w:p>
    <w:p w14:paraId="36540818" w14:textId="77777777" w:rsidR="009B634C" w:rsidRDefault="00C37ADB">
      <w:pPr>
        <w:spacing w:after="240"/>
      </w:pPr>
      <w:r>
        <w:rPr>
          <w:rFonts w:eastAsia="Times New Roman"/>
        </w:rPr>
        <w:t>在用户输入进行分析前，设置合理的字数限制，避免影响分析效率和结果质量。应给出提示，引导用户高效、简洁地描述需求。</w:t>
      </w:r>
    </w:p>
    <w:p w14:paraId="50C74D25" w14:textId="77777777" w:rsidR="009B634C" w:rsidRDefault="009B634C">
      <w:pPr>
        <w:pStyle w:val="BodyText"/>
        <w:rPr>
          <w:vanish/>
          <w:specVanish/>
        </w:rPr>
      </w:pPr>
    </w:p>
    <w:p w14:paraId="08E768C6" w14:textId="77777777" w:rsidR="009B634C" w:rsidRDefault="00C37ADB">
      <w:r>
        <w:t xml:space="preserve"> </w:t>
      </w:r>
    </w:p>
    <w:p w14:paraId="30AB2FB9" w14:textId="77777777" w:rsidR="009B634C" w:rsidRDefault="009B634C"/>
    <w:p w14:paraId="3252A419" w14:textId="77777777" w:rsidR="009B634C" w:rsidRDefault="009B634C"/>
    <w:p w14:paraId="276E2F65" w14:textId="77777777" w:rsidR="009B634C" w:rsidRDefault="00C37ADB">
      <w:pPr>
        <w:pStyle w:val="Heading3"/>
        <w:rPr>
          <w:vanish/>
          <w:specVanish/>
        </w:rPr>
      </w:pPr>
      <w:bookmarkStart w:id="29" w:name="_Toc256000029"/>
      <w:r>
        <w:t>错误检测与提示</w:t>
      </w:r>
      <w:bookmarkEnd w:id="29"/>
    </w:p>
    <w:p w14:paraId="491D0723" w14:textId="77777777" w:rsidR="009B634C" w:rsidRDefault="00C37ADB">
      <w:r>
        <w:t xml:space="preserve"> </w:t>
      </w:r>
    </w:p>
    <w:p w14:paraId="79A7B48F" w14:textId="77777777" w:rsidR="009B634C" w:rsidRDefault="00C37ADB">
      <w:pPr>
        <w:spacing w:after="240"/>
      </w:pPr>
      <w:r>
        <w:rPr>
          <w:rFonts w:eastAsia="Times New Roman"/>
        </w:rPr>
        <w:t>开发一个实时的错误检测功能，可以在工程师输入描述时即时给出语法或逻辑错误的提示，帮助用户更正并完善信息。</w:t>
      </w:r>
    </w:p>
    <w:p w14:paraId="31C6D2E7" w14:textId="77777777" w:rsidR="009B634C" w:rsidRDefault="009B634C">
      <w:pPr>
        <w:pStyle w:val="BodyText"/>
        <w:rPr>
          <w:vanish/>
          <w:specVanish/>
        </w:rPr>
      </w:pPr>
    </w:p>
    <w:p w14:paraId="3395B29F" w14:textId="77777777" w:rsidR="009B634C" w:rsidRDefault="00C37ADB">
      <w:r>
        <w:t xml:space="preserve"> </w:t>
      </w:r>
    </w:p>
    <w:p w14:paraId="10F25B47" w14:textId="77777777" w:rsidR="009B634C" w:rsidRDefault="009B634C"/>
    <w:p w14:paraId="3CA45A48" w14:textId="77777777" w:rsidR="009B634C" w:rsidRDefault="009B634C"/>
    <w:p w14:paraId="08284B6F" w14:textId="77777777" w:rsidR="009B634C" w:rsidRDefault="00C37ADB">
      <w:pPr>
        <w:pStyle w:val="Heading2"/>
        <w:rPr>
          <w:vanish/>
          <w:specVanish/>
        </w:rPr>
      </w:pPr>
      <w:bookmarkStart w:id="30" w:name="_Toc256000030"/>
      <w:r>
        <w:lastRenderedPageBreak/>
        <w:t>帮助与支持</w:t>
      </w:r>
      <w:bookmarkEnd w:id="30"/>
    </w:p>
    <w:p w14:paraId="0CE29B8C" w14:textId="77777777" w:rsidR="009B634C" w:rsidRDefault="00C37ADB">
      <w:r>
        <w:t xml:space="preserve"> </w:t>
      </w:r>
    </w:p>
    <w:p w14:paraId="6C760281" w14:textId="77777777" w:rsidR="009B634C" w:rsidRDefault="00C37ADB">
      <w:pPr>
        <w:spacing w:after="240"/>
      </w:pPr>
      <w:r>
        <w:rPr>
          <w:rFonts w:eastAsia="Times New Roman"/>
        </w:rPr>
        <w:t>提供文档和在线帮助支持系统工程师使用平台。文档包括平台使用教程、FAQ、AI分析原理解释等。在线帮助可以是聊天机器人或者客服邮件形式，帮助解决用户在使用过程中遇到的问题。</w:t>
      </w:r>
    </w:p>
    <w:p w14:paraId="064AF4FF" w14:textId="77777777" w:rsidR="009B634C" w:rsidRDefault="009B634C">
      <w:pPr>
        <w:pStyle w:val="BodyText"/>
        <w:rPr>
          <w:vanish/>
          <w:specVanish/>
        </w:rPr>
      </w:pPr>
    </w:p>
    <w:p w14:paraId="04A57DEF" w14:textId="77777777" w:rsidR="009B634C" w:rsidRDefault="00C37ADB">
      <w:r>
        <w:t xml:space="preserve"> </w:t>
      </w:r>
    </w:p>
    <w:p w14:paraId="5BDCDC24" w14:textId="77777777" w:rsidR="009B634C" w:rsidRDefault="009B634C"/>
    <w:p w14:paraId="42F63243" w14:textId="77777777" w:rsidR="009B634C" w:rsidRDefault="009B634C"/>
    <w:p w14:paraId="79F2FE5E" w14:textId="77777777" w:rsidR="009B634C" w:rsidRDefault="00C37ADB">
      <w:pPr>
        <w:pStyle w:val="Heading3"/>
        <w:rPr>
          <w:vanish/>
          <w:specVanish/>
        </w:rPr>
      </w:pPr>
      <w:bookmarkStart w:id="31" w:name="_Toc256000031"/>
      <w:r>
        <w:t>FAQ</w:t>
      </w:r>
      <w:r>
        <w:t>文档整理</w:t>
      </w:r>
      <w:bookmarkEnd w:id="31"/>
    </w:p>
    <w:p w14:paraId="7A1547AB" w14:textId="77777777" w:rsidR="009B634C" w:rsidRDefault="00C37ADB">
      <w:r>
        <w:t xml:space="preserve"> </w:t>
      </w:r>
    </w:p>
    <w:p w14:paraId="1D6B5E23" w14:textId="77777777" w:rsidR="009B634C" w:rsidRDefault="00C37ADB">
      <w:pPr>
        <w:spacing w:after="240"/>
      </w:pPr>
      <w:r>
        <w:rPr>
          <w:rFonts w:eastAsia="Times New Roman"/>
        </w:rPr>
        <w:t>收集常见问题并提供清晰的答案，组织成FAQ文档，以减少用户在遇到问题时对客服的依赖，快速找到解决问题的途径。</w:t>
      </w:r>
    </w:p>
    <w:p w14:paraId="3B0737A9" w14:textId="77777777" w:rsidR="009B634C" w:rsidRDefault="009B634C">
      <w:pPr>
        <w:pStyle w:val="BodyText"/>
        <w:rPr>
          <w:vanish/>
          <w:specVanish/>
        </w:rPr>
      </w:pPr>
    </w:p>
    <w:p w14:paraId="1EEF2B28" w14:textId="77777777" w:rsidR="009B634C" w:rsidRDefault="00C37ADB">
      <w:r>
        <w:t xml:space="preserve"> </w:t>
      </w:r>
    </w:p>
    <w:p w14:paraId="5857726D" w14:textId="77777777" w:rsidR="009B634C" w:rsidRDefault="009B634C"/>
    <w:p w14:paraId="2DCD91B8" w14:textId="77777777" w:rsidR="009B634C" w:rsidRDefault="009B634C"/>
    <w:p w14:paraId="425C1CAE" w14:textId="77777777" w:rsidR="009B634C" w:rsidRDefault="00C37ADB">
      <w:pPr>
        <w:pStyle w:val="Heading3"/>
        <w:rPr>
          <w:vanish/>
          <w:specVanish/>
        </w:rPr>
      </w:pPr>
      <w:bookmarkStart w:id="32" w:name="_Toc256000032"/>
      <w:r>
        <w:t>使用指南与教程编写</w:t>
      </w:r>
      <w:bookmarkEnd w:id="32"/>
    </w:p>
    <w:p w14:paraId="62C51B12" w14:textId="77777777" w:rsidR="009B634C" w:rsidRDefault="00C37ADB">
      <w:r>
        <w:t xml:space="preserve"> </w:t>
      </w:r>
    </w:p>
    <w:p w14:paraId="3EAC75E7" w14:textId="77777777" w:rsidR="009B634C" w:rsidRDefault="00C37ADB">
      <w:pPr>
        <w:spacing w:after="240"/>
      </w:pPr>
      <w:r>
        <w:rPr>
          <w:rFonts w:eastAsia="Times New Roman"/>
        </w:rPr>
        <w:t>整理并编写一系列易于理解的使用指南和教程文档，涵盖平台功能的基本操作、技巧和最佳实践，帮助用户熟悉和掌握平台。</w:t>
      </w:r>
    </w:p>
    <w:p w14:paraId="7933FC20" w14:textId="77777777" w:rsidR="009B634C" w:rsidRDefault="009B634C">
      <w:pPr>
        <w:pStyle w:val="BodyText"/>
        <w:rPr>
          <w:vanish/>
          <w:specVanish/>
        </w:rPr>
      </w:pPr>
    </w:p>
    <w:p w14:paraId="5A5C5654" w14:textId="77777777" w:rsidR="009B634C" w:rsidRDefault="00C37ADB">
      <w:r>
        <w:t xml:space="preserve"> </w:t>
      </w:r>
    </w:p>
    <w:p w14:paraId="2368B45A" w14:textId="77777777" w:rsidR="009B634C" w:rsidRDefault="009B634C"/>
    <w:p w14:paraId="02DBA063" w14:textId="77777777" w:rsidR="009B634C" w:rsidRDefault="009B634C"/>
    <w:p w14:paraId="3EA4B894" w14:textId="77777777" w:rsidR="009B634C" w:rsidRDefault="00C37ADB">
      <w:pPr>
        <w:pStyle w:val="Heading3"/>
        <w:rPr>
          <w:vanish/>
          <w:specVanish/>
        </w:rPr>
      </w:pPr>
      <w:bookmarkStart w:id="33" w:name="_Toc256000033"/>
      <w:r>
        <w:t>AI</w:t>
      </w:r>
      <w:r>
        <w:t>分析原理解释</w:t>
      </w:r>
      <w:bookmarkEnd w:id="33"/>
    </w:p>
    <w:p w14:paraId="5049CB9A" w14:textId="77777777" w:rsidR="009B634C" w:rsidRDefault="00C37ADB">
      <w:r>
        <w:t xml:space="preserve"> </w:t>
      </w:r>
    </w:p>
    <w:p w14:paraId="3A14A884" w14:textId="77777777" w:rsidR="009B634C" w:rsidRDefault="00C37ADB">
      <w:pPr>
        <w:spacing w:after="240"/>
      </w:pPr>
      <w:r>
        <w:rPr>
          <w:rFonts w:eastAsia="Times New Roman"/>
        </w:rPr>
        <w:t>为了让工程师更好地理解AI分析的原理和结果，提供一份详尽的原理解释文档，阐述算法背后的逻辑和数据处理过程。</w:t>
      </w:r>
    </w:p>
    <w:p w14:paraId="45919410" w14:textId="77777777" w:rsidR="009B634C" w:rsidRDefault="009B634C">
      <w:pPr>
        <w:pStyle w:val="BodyText"/>
        <w:rPr>
          <w:vanish/>
          <w:specVanish/>
        </w:rPr>
      </w:pPr>
    </w:p>
    <w:p w14:paraId="7CEA07EB" w14:textId="77777777" w:rsidR="009B634C" w:rsidRDefault="00C37ADB">
      <w:r>
        <w:t xml:space="preserve"> </w:t>
      </w:r>
    </w:p>
    <w:p w14:paraId="393EC7F8" w14:textId="77777777" w:rsidR="009B634C" w:rsidRDefault="009B634C"/>
    <w:p w14:paraId="388A49D7" w14:textId="77777777" w:rsidR="009B634C" w:rsidRDefault="009B634C"/>
    <w:p w14:paraId="2C3F814B" w14:textId="77777777" w:rsidR="009B634C" w:rsidRDefault="00C37ADB">
      <w:pPr>
        <w:pStyle w:val="Heading3"/>
        <w:rPr>
          <w:vanish/>
          <w:specVanish/>
        </w:rPr>
      </w:pPr>
      <w:bookmarkStart w:id="34" w:name="_Toc256000034"/>
      <w:r>
        <w:t>在线帮助渠道</w:t>
      </w:r>
      <w:bookmarkEnd w:id="34"/>
    </w:p>
    <w:p w14:paraId="1B4FD8F7" w14:textId="77777777" w:rsidR="009B634C" w:rsidRDefault="00C37ADB">
      <w:r>
        <w:t xml:space="preserve"> </w:t>
      </w:r>
    </w:p>
    <w:p w14:paraId="6143307A" w14:textId="77777777" w:rsidR="009B634C" w:rsidRDefault="00C37ADB">
      <w:pPr>
        <w:spacing w:after="240"/>
      </w:pPr>
      <w:r>
        <w:rPr>
          <w:rFonts w:eastAsia="Times New Roman"/>
        </w:rPr>
        <w:t>设置多种在线帮助渠道，如嵌入式聊天机器人、客服邮件系统，确保用户在遇到问题时可以快速得到专业的帮助和支持。</w:t>
      </w:r>
    </w:p>
    <w:p w14:paraId="69A7B3BA" w14:textId="77777777" w:rsidR="009B634C" w:rsidRDefault="009B634C">
      <w:pPr>
        <w:pStyle w:val="BodyText"/>
        <w:rPr>
          <w:vanish/>
          <w:specVanish/>
        </w:rPr>
      </w:pPr>
    </w:p>
    <w:p w14:paraId="61A6C6A0" w14:textId="77777777" w:rsidR="009B634C" w:rsidRDefault="00C37ADB">
      <w:r>
        <w:t xml:space="preserve"> </w:t>
      </w:r>
    </w:p>
    <w:p w14:paraId="561EE315" w14:textId="77777777" w:rsidR="009B634C" w:rsidRDefault="009B634C"/>
    <w:p w14:paraId="79FA793D" w14:textId="77777777" w:rsidR="009B634C" w:rsidRDefault="009B634C"/>
    <w:p w14:paraId="190A067C" w14:textId="77777777" w:rsidR="009B634C" w:rsidRDefault="00C37ADB">
      <w:pPr>
        <w:pStyle w:val="Heading2"/>
        <w:rPr>
          <w:vanish/>
          <w:specVanish/>
        </w:rPr>
      </w:pPr>
      <w:bookmarkStart w:id="35" w:name="_Toc256000035"/>
      <w:r>
        <w:lastRenderedPageBreak/>
        <w:t>结果反馈机制</w:t>
      </w:r>
      <w:bookmarkEnd w:id="35"/>
    </w:p>
    <w:p w14:paraId="30A77720" w14:textId="77777777" w:rsidR="009B634C" w:rsidRDefault="00C37ADB">
      <w:r>
        <w:t xml:space="preserve"> </w:t>
      </w:r>
    </w:p>
    <w:p w14:paraId="2391C352" w14:textId="77777777" w:rsidR="009B634C" w:rsidRDefault="00C37ADB">
      <w:pPr>
        <w:spacing w:after="240"/>
      </w:pPr>
      <w:r>
        <w:rPr>
          <w:rFonts w:eastAsia="Times New Roman"/>
        </w:rPr>
        <w:t>允许工程师对生成的文档进行反馈。反馈可以是对AI分析结果的准确性、文档格式、或者文档内容的具体意见。收集这些反馈可以用来改进AI算法和用户体验。平台应提供简便易行的反馈方式，比如直接在生成的文档上注释、评分系统或者直接的反馈表单。</w:t>
      </w:r>
    </w:p>
    <w:p w14:paraId="29FED936" w14:textId="77777777" w:rsidR="009B634C" w:rsidRDefault="009B634C">
      <w:pPr>
        <w:pStyle w:val="BodyText"/>
        <w:rPr>
          <w:vanish/>
          <w:specVanish/>
        </w:rPr>
      </w:pPr>
    </w:p>
    <w:p w14:paraId="30DFBDD7" w14:textId="77777777" w:rsidR="009B634C" w:rsidRDefault="00C37ADB">
      <w:r>
        <w:t xml:space="preserve"> </w:t>
      </w:r>
    </w:p>
    <w:p w14:paraId="1282B70D" w14:textId="77777777" w:rsidR="009B634C" w:rsidRDefault="009B634C"/>
    <w:p w14:paraId="3BB52E50" w14:textId="77777777" w:rsidR="009B634C" w:rsidRDefault="009B634C"/>
    <w:p w14:paraId="30BE7C92" w14:textId="77777777" w:rsidR="009B634C" w:rsidRDefault="00C37ADB">
      <w:pPr>
        <w:pStyle w:val="Heading3"/>
        <w:rPr>
          <w:vanish/>
          <w:specVanish/>
        </w:rPr>
      </w:pPr>
      <w:bookmarkStart w:id="36" w:name="_Toc256000036"/>
      <w:r>
        <w:t>反馈收集与分析</w:t>
      </w:r>
      <w:bookmarkEnd w:id="36"/>
    </w:p>
    <w:p w14:paraId="16BDA7C9" w14:textId="77777777" w:rsidR="009B634C" w:rsidRDefault="00C37ADB">
      <w:r>
        <w:t xml:space="preserve"> </w:t>
      </w:r>
    </w:p>
    <w:p w14:paraId="04DA8D16" w14:textId="77777777" w:rsidR="009B634C" w:rsidRDefault="00C37ADB">
      <w:pPr>
        <w:spacing w:after="240"/>
      </w:pPr>
      <w:r>
        <w:rPr>
          <w:rFonts w:eastAsia="Times New Roman"/>
        </w:rPr>
        <w:t>搭建一个反馈收集和分析的后台机制，用来整合用户反馈，为后续的改进和决策提供数据支持。</w:t>
      </w:r>
    </w:p>
    <w:p w14:paraId="4F6327E8" w14:textId="77777777" w:rsidR="009B634C" w:rsidRDefault="009B634C">
      <w:pPr>
        <w:pStyle w:val="BodyText"/>
        <w:rPr>
          <w:vanish/>
          <w:specVanish/>
        </w:rPr>
      </w:pPr>
    </w:p>
    <w:p w14:paraId="29FEE1D9" w14:textId="77777777" w:rsidR="009B634C" w:rsidRDefault="00C37ADB">
      <w:r>
        <w:t xml:space="preserve"> </w:t>
      </w:r>
    </w:p>
    <w:p w14:paraId="322B1142" w14:textId="77777777" w:rsidR="009B634C" w:rsidRDefault="009B634C"/>
    <w:p w14:paraId="3941D922" w14:textId="77777777" w:rsidR="009B634C" w:rsidRDefault="009B634C"/>
    <w:p w14:paraId="2E33C41F" w14:textId="77777777" w:rsidR="009B634C" w:rsidRDefault="00C37ADB">
      <w:pPr>
        <w:pStyle w:val="Heading3"/>
        <w:rPr>
          <w:vanish/>
          <w:specVanish/>
        </w:rPr>
      </w:pPr>
      <w:bookmarkStart w:id="37" w:name="_Toc256000037"/>
      <w:r>
        <w:t>评分系统</w:t>
      </w:r>
      <w:bookmarkEnd w:id="37"/>
    </w:p>
    <w:p w14:paraId="12F799C7" w14:textId="77777777" w:rsidR="009B634C" w:rsidRDefault="00C37ADB">
      <w:r>
        <w:t xml:space="preserve"> </w:t>
      </w:r>
    </w:p>
    <w:p w14:paraId="3FD329D4" w14:textId="77777777" w:rsidR="009B634C" w:rsidRDefault="00C37ADB">
      <w:pPr>
        <w:spacing w:after="240"/>
      </w:pPr>
      <w:r>
        <w:rPr>
          <w:rFonts w:eastAsia="Times New Roman"/>
        </w:rPr>
        <w:t>实现一个简单的评分系统，让用户能对AI分析结果和文档质量给出积极的评价，这些数据将有助于量化分析平台的性能。</w:t>
      </w:r>
    </w:p>
    <w:p w14:paraId="22F88F3F" w14:textId="77777777" w:rsidR="009B634C" w:rsidRDefault="009B634C">
      <w:pPr>
        <w:pStyle w:val="BodyText"/>
        <w:rPr>
          <w:vanish/>
          <w:specVanish/>
        </w:rPr>
      </w:pPr>
    </w:p>
    <w:p w14:paraId="349C2693" w14:textId="77777777" w:rsidR="009B634C" w:rsidRDefault="00C37ADB">
      <w:r>
        <w:t xml:space="preserve"> </w:t>
      </w:r>
    </w:p>
    <w:p w14:paraId="6580A234" w14:textId="77777777" w:rsidR="009B634C" w:rsidRDefault="009B634C"/>
    <w:p w14:paraId="12DB85B3" w14:textId="77777777" w:rsidR="009B634C" w:rsidRDefault="009B634C"/>
    <w:p w14:paraId="0AA4F195" w14:textId="77777777" w:rsidR="009B634C" w:rsidRDefault="00C37ADB">
      <w:pPr>
        <w:pStyle w:val="Heading3"/>
        <w:rPr>
          <w:vanish/>
          <w:specVanish/>
        </w:rPr>
      </w:pPr>
      <w:bookmarkStart w:id="38" w:name="_Toc256000038"/>
      <w:r>
        <w:t>反馈表单设计</w:t>
      </w:r>
      <w:bookmarkEnd w:id="38"/>
    </w:p>
    <w:p w14:paraId="74D49487" w14:textId="77777777" w:rsidR="009B634C" w:rsidRDefault="00C37ADB">
      <w:r>
        <w:t xml:space="preserve"> </w:t>
      </w:r>
    </w:p>
    <w:p w14:paraId="1A52F01D" w14:textId="77777777" w:rsidR="009B634C" w:rsidRDefault="00C37ADB">
      <w:pPr>
        <w:spacing w:after="240"/>
      </w:pPr>
      <w:r>
        <w:rPr>
          <w:rFonts w:eastAsia="Times New Roman"/>
        </w:rPr>
        <w:t>创建一个反馈表单，使用户能够在使用平台时提供详细的反馈，包括AI分析的准确性、文档格式、内容意见等。</w:t>
      </w:r>
    </w:p>
    <w:p w14:paraId="7AD23FC1" w14:textId="77777777" w:rsidR="009B634C" w:rsidRDefault="009B634C">
      <w:pPr>
        <w:pStyle w:val="BodyText"/>
        <w:rPr>
          <w:vanish/>
          <w:specVanish/>
        </w:rPr>
      </w:pPr>
    </w:p>
    <w:p w14:paraId="6EE4CA4B" w14:textId="77777777" w:rsidR="009B634C" w:rsidRDefault="00C37ADB">
      <w:r>
        <w:t xml:space="preserve"> </w:t>
      </w:r>
    </w:p>
    <w:p w14:paraId="5A3190C3" w14:textId="77777777" w:rsidR="009B634C" w:rsidRDefault="009B634C"/>
    <w:p w14:paraId="3A8B69DF" w14:textId="77777777" w:rsidR="009B634C" w:rsidRDefault="009B634C"/>
    <w:p w14:paraId="11697278" w14:textId="77777777" w:rsidR="009B634C" w:rsidRDefault="00C37ADB">
      <w:pPr>
        <w:pStyle w:val="Heading3"/>
        <w:rPr>
          <w:vanish/>
          <w:specVanish/>
        </w:rPr>
      </w:pPr>
      <w:bookmarkStart w:id="39" w:name="_Toc256000039"/>
      <w:r>
        <w:t>文档注释功能</w:t>
      </w:r>
      <w:bookmarkEnd w:id="39"/>
    </w:p>
    <w:p w14:paraId="155932FF" w14:textId="77777777" w:rsidR="009B634C" w:rsidRDefault="00C37ADB">
      <w:r>
        <w:t xml:space="preserve"> </w:t>
      </w:r>
    </w:p>
    <w:p w14:paraId="1A062C77" w14:textId="77777777" w:rsidR="009B634C" w:rsidRDefault="00C37ADB">
      <w:pPr>
        <w:spacing w:after="240"/>
      </w:pPr>
      <w:r>
        <w:rPr>
          <w:rFonts w:eastAsia="Times New Roman"/>
        </w:rPr>
        <w:t>开发一个便于使用的文档注释功能，允许用户直接在文档上进行批注，提供意见和反馈，以便后续的改进和更新。</w:t>
      </w:r>
    </w:p>
    <w:p w14:paraId="79E4A42C" w14:textId="77777777" w:rsidR="009B634C" w:rsidRDefault="009B634C">
      <w:pPr>
        <w:pStyle w:val="BodyText"/>
        <w:rPr>
          <w:vanish/>
          <w:specVanish/>
        </w:rPr>
      </w:pPr>
    </w:p>
    <w:p w14:paraId="537B2F1C" w14:textId="77777777" w:rsidR="009B634C" w:rsidRDefault="00C37ADB">
      <w:r>
        <w:t xml:space="preserve"> </w:t>
      </w:r>
    </w:p>
    <w:p w14:paraId="37CB1A11" w14:textId="77777777" w:rsidR="009B634C" w:rsidRDefault="009B634C"/>
    <w:p w14:paraId="05B3D04D" w14:textId="77777777" w:rsidR="009B634C" w:rsidRDefault="009B634C"/>
    <w:p w14:paraId="5E4AD072" w14:textId="77777777" w:rsidR="009B634C" w:rsidRDefault="00C37ADB">
      <w:pPr>
        <w:pStyle w:val="Heading2"/>
        <w:rPr>
          <w:vanish/>
          <w:specVanish/>
        </w:rPr>
      </w:pPr>
      <w:bookmarkStart w:id="40" w:name="_Toc256000040"/>
      <w:r>
        <w:lastRenderedPageBreak/>
        <w:t>数据分析与报告</w:t>
      </w:r>
      <w:bookmarkEnd w:id="40"/>
    </w:p>
    <w:p w14:paraId="772B8146" w14:textId="77777777" w:rsidR="009B634C" w:rsidRDefault="00C37ADB">
      <w:r>
        <w:t xml:space="preserve"> </w:t>
      </w:r>
    </w:p>
    <w:p w14:paraId="5B0B4ECB" w14:textId="77777777" w:rsidR="009B634C" w:rsidRDefault="00C37ADB">
      <w:pPr>
        <w:spacing w:after="240"/>
      </w:pPr>
      <w:r>
        <w:rPr>
          <w:rFonts w:eastAsia="Times New Roman"/>
        </w:rPr>
        <w:t>对用户的使用情况和生成的文档进行数据分析，以优化平台服务。数据报告包括用户活跃度、AI分析的准确率、文档生成频率等指标，这些信息对于平台改进计划以及市场策略设计非常重要。</w:t>
      </w:r>
    </w:p>
    <w:p w14:paraId="5BDA9F08" w14:textId="77777777" w:rsidR="009B634C" w:rsidRDefault="009B634C">
      <w:pPr>
        <w:pStyle w:val="BodyText"/>
        <w:rPr>
          <w:vanish/>
          <w:specVanish/>
        </w:rPr>
      </w:pPr>
    </w:p>
    <w:p w14:paraId="6D13D536" w14:textId="77777777" w:rsidR="009B634C" w:rsidRDefault="00C37ADB">
      <w:r>
        <w:t xml:space="preserve"> </w:t>
      </w:r>
    </w:p>
    <w:p w14:paraId="2CE77A9F" w14:textId="77777777" w:rsidR="009B634C" w:rsidRDefault="009B634C"/>
    <w:p w14:paraId="4757DEEF" w14:textId="77777777" w:rsidR="009B634C" w:rsidRDefault="009B634C"/>
    <w:p w14:paraId="11104102" w14:textId="77777777" w:rsidR="009B634C" w:rsidRDefault="00C37ADB">
      <w:pPr>
        <w:pStyle w:val="Heading3"/>
        <w:rPr>
          <w:vanish/>
          <w:specVanish/>
        </w:rPr>
      </w:pPr>
      <w:bookmarkStart w:id="41" w:name="_Toc256000041"/>
      <w:r>
        <w:t>数据报告生成</w:t>
      </w:r>
      <w:bookmarkEnd w:id="41"/>
    </w:p>
    <w:p w14:paraId="379A9676" w14:textId="77777777" w:rsidR="009B634C" w:rsidRDefault="00C37ADB">
      <w:r>
        <w:t xml:space="preserve"> </w:t>
      </w:r>
    </w:p>
    <w:p w14:paraId="408AF134" w14:textId="77777777" w:rsidR="009B634C" w:rsidRDefault="00C37ADB">
      <w:pPr>
        <w:spacing w:after="240"/>
      </w:pPr>
      <w:r>
        <w:rPr>
          <w:rFonts w:eastAsia="Times New Roman"/>
        </w:rPr>
        <w:t>利用收集到的数据生成报告，为平台的改进计划和市场策略提供有价值的洞见，帮助管理团队做出明智的决策。</w:t>
      </w:r>
    </w:p>
    <w:p w14:paraId="2D54248B" w14:textId="77777777" w:rsidR="009B634C" w:rsidRDefault="009B634C">
      <w:pPr>
        <w:pStyle w:val="BodyText"/>
        <w:rPr>
          <w:vanish/>
          <w:specVanish/>
        </w:rPr>
      </w:pPr>
    </w:p>
    <w:p w14:paraId="100ABB5F" w14:textId="77777777" w:rsidR="009B634C" w:rsidRDefault="00C37ADB">
      <w:r>
        <w:t xml:space="preserve"> </w:t>
      </w:r>
    </w:p>
    <w:p w14:paraId="06C2DAF2" w14:textId="77777777" w:rsidR="009B634C" w:rsidRDefault="009B634C"/>
    <w:p w14:paraId="7C562890" w14:textId="77777777" w:rsidR="009B634C" w:rsidRDefault="009B634C"/>
    <w:p w14:paraId="105F146D" w14:textId="77777777" w:rsidR="009B634C" w:rsidRDefault="00C37ADB">
      <w:pPr>
        <w:pStyle w:val="Heading3"/>
        <w:rPr>
          <w:vanish/>
          <w:specVanish/>
        </w:rPr>
      </w:pPr>
      <w:bookmarkStart w:id="42" w:name="_Toc256000042"/>
      <w:r>
        <w:t>AI</w:t>
      </w:r>
      <w:r>
        <w:t>分析准确率追踪</w:t>
      </w:r>
      <w:bookmarkEnd w:id="42"/>
    </w:p>
    <w:p w14:paraId="2A9F53AB" w14:textId="77777777" w:rsidR="009B634C" w:rsidRDefault="00C37ADB">
      <w:r>
        <w:t xml:space="preserve"> </w:t>
      </w:r>
    </w:p>
    <w:p w14:paraId="3D599832" w14:textId="77777777" w:rsidR="009B634C" w:rsidRDefault="00C37ADB">
      <w:pPr>
        <w:spacing w:after="240"/>
      </w:pPr>
      <w:r>
        <w:rPr>
          <w:rFonts w:eastAsia="Times New Roman"/>
        </w:rPr>
        <w:t>建立一套准确率追踪系统，对AI算法的分析结果进行评估，确保提供的服务符合用户的预期和要求。</w:t>
      </w:r>
    </w:p>
    <w:p w14:paraId="31307E2C" w14:textId="77777777" w:rsidR="009B634C" w:rsidRDefault="009B634C">
      <w:pPr>
        <w:pStyle w:val="BodyText"/>
        <w:rPr>
          <w:vanish/>
          <w:specVanish/>
        </w:rPr>
      </w:pPr>
    </w:p>
    <w:p w14:paraId="2C6526D1" w14:textId="77777777" w:rsidR="009B634C" w:rsidRDefault="00C37ADB">
      <w:r>
        <w:t xml:space="preserve"> </w:t>
      </w:r>
    </w:p>
    <w:p w14:paraId="3F8EE8AE" w14:textId="77777777" w:rsidR="009B634C" w:rsidRDefault="009B634C"/>
    <w:p w14:paraId="6881435C" w14:textId="77777777" w:rsidR="009B634C" w:rsidRDefault="009B634C"/>
    <w:p w14:paraId="42020CB2" w14:textId="77777777" w:rsidR="009B634C" w:rsidRDefault="00C37ADB">
      <w:pPr>
        <w:pStyle w:val="Heading3"/>
        <w:rPr>
          <w:vanish/>
          <w:specVanish/>
        </w:rPr>
      </w:pPr>
      <w:bookmarkStart w:id="43" w:name="_Toc256000043"/>
      <w:r>
        <w:t>用户活跃度监控</w:t>
      </w:r>
      <w:bookmarkEnd w:id="43"/>
    </w:p>
    <w:p w14:paraId="63ADCE32" w14:textId="77777777" w:rsidR="009B634C" w:rsidRDefault="00C37ADB">
      <w:r>
        <w:t xml:space="preserve"> </w:t>
      </w:r>
    </w:p>
    <w:p w14:paraId="1DCC4396" w14:textId="77777777" w:rsidR="009B634C" w:rsidRDefault="00C37ADB">
      <w:pPr>
        <w:spacing w:after="240"/>
      </w:pPr>
      <w:r>
        <w:rPr>
          <w:rFonts w:eastAsia="Times New Roman"/>
        </w:rPr>
        <w:t>设计并实现一套用户活跃度监控机制，能够追踪和报告用户的登录频率、使用频率、功能使用情况等，以描绘用户活跃的整体状况。</w:t>
      </w:r>
    </w:p>
    <w:p w14:paraId="404988CA" w14:textId="77777777" w:rsidR="009B634C" w:rsidRDefault="009B634C">
      <w:pPr>
        <w:pStyle w:val="BodyText"/>
        <w:rPr>
          <w:vanish/>
          <w:specVanish/>
        </w:rPr>
      </w:pPr>
    </w:p>
    <w:p w14:paraId="6011892B" w14:textId="77777777" w:rsidR="009B634C" w:rsidRDefault="00C37ADB">
      <w:r>
        <w:t xml:space="preserve"> </w:t>
      </w:r>
    </w:p>
    <w:p w14:paraId="1BC82405" w14:textId="77777777" w:rsidR="009B634C" w:rsidRDefault="009B634C"/>
    <w:p w14:paraId="681A8EC8" w14:textId="77777777" w:rsidR="009B634C" w:rsidRDefault="009B634C"/>
    <w:p w14:paraId="5DE48CFC" w14:textId="77777777" w:rsidR="009B634C" w:rsidRDefault="00C37ADB">
      <w:pPr>
        <w:pStyle w:val="Heading3"/>
        <w:rPr>
          <w:vanish/>
          <w:specVanish/>
        </w:rPr>
      </w:pPr>
      <w:bookmarkStart w:id="44" w:name="_Toc256000044"/>
      <w:r>
        <w:t>文档生成统计</w:t>
      </w:r>
      <w:bookmarkEnd w:id="44"/>
    </w:p>
    <w:p w14:paraId="240182D4" w14:textId="77777777" w:rsidR="009B634C" w:rsidRDefault="00C37ADB">
      <w:r>
        <w:t xml:space="preserve"> </w:t>
      </w:r>
    </w:p>
    <w:p w14:paraId="6904CC57" w14:textId="77777777" w:rsidR="009B634C" w:rsidRDefault="00C37ADB">
      <w:pPr>
        <w:spacing w:after="240"/>
      </w:pPr>
      <w:r>
        <w:rPr>
          <w:rFonts w:eastAsia="Times New Roman"/>
        </w:rPr>
        <w:t>收集和分析文档生成的频率和类型，寻找使用模式，优化文档生成流程和性能，并在此基础上提供用户需要的支持。</w:t>
      </w:r>
    </w:p>
    <w:p w14:paraId="782010D3" w14:textId="77777777" w:rsidR="009B634C" w:rsidRDefault="009B634C">
      <w:pPr>
        <w:pStyle w:val="BodyText"/>
        <w:rPr>
          <w:vanish/>
          <w:specVanish/>
        </w:rPr>
      </w:pPr>
    </w:p>
    <w:p w14:paraId="01326C16" w14:textId="77777777" w:rsidR="009B634C" w:rsidRDefault="00C37ADB">
      <w:r>
        <w:t xml:space="preserve"> </w:t>
      </w:r>
    </w:p>
    <w:p w14:paraId="06693E05" w14:textId="77777777" w:rsidR="009B634C" w:rsidRDefault="009B634C"/>
    <w:p w14:paraId="0E7CF7DF" w14:textId="77777777" w:rsidR="009B634C" w:rsidRDefault="009B634C"/>
    <w:p w14:paraId="6B3DF1E0" w14:textId="77777777" w:rsidR="009B634C" w:rsidRDefault="00C37ADB">
      <w:pPr>
        <w:pStyle w:val="Heading2"/>
        <w:rPr>
          <w:vanish/>
          <w:specVanish/>
        </w:rPr>
      </w:pPr>
      <w:bookmarkStart w:id="45" w:name="_Toc256000045"/>
      <w:r>
        <w:lastRenderedPageBreak/>
        <w:t>文档管理</w:t>
      </w:r>
      <w:bookmarkEnd w:id="45"/>
    </w:p>
    <w:p w14:paraId="427507FD" w14:textId="77777777" w:rsidR="009B634C" w:rsidRDefault="00C37ADB">
      <w:r>
        <w:t xml:space="preserve"> </w:t>
      </w:r>
    </w:p>
    <w:p w14:paraId="1EC03C78" w14:textId="77777777" w:rsidR="009B634C" w:rsidRDefault="00C37ADB">
      <w:pPr>
        <w:spacing w:after="240"/>
      </w:pPr>
      <w:r>
        <w:rPr>
          <w:rFonts w:eastAsia="Times New Roman"/>
        </w:rPr>
        <w:t>提供文档存储、查看、修改、删除等功能。需要有文档版本控制机制保证文档的迭代不会丢失历史信息。有权限管理确保只有授权人员能够访问特定文档。同时，应提供搜索功能帮助工程师快速找到需要的文档。</w:t>
      </w:r>
    </w:p>
    <w:p w14:paraId="4FDC8CFA" w14:textId="77777777" w:rsidR="009B634C" w:rsidRDefault="009B634C">
      <w:pPr>
        <w:pStyle w:val="BodyText"/>
        <w:rPr>
          <w:vanish/>
          <w:specVanish/>
        </w:rPr>
      </w:pPr>
    </w:p>
    <w:p w14:paraId="5B19344D" w14:textId="77777777" w:rsidR="009B634C" w:rsidRDefault="00C37ADB">
      <w:r>
        <w:t xml:space="preserve"> </w:t>
      </w:r>
    </w:p>
    <w:p w14:paraId="70F853DF" w14:textId="77777777" w:rsidR="009B634C" w:rsidRDefault="009B634C"/>
    <w:p w14:paraId="01B6936B" w14:textId="77777777" w:rsidR="009B634C" w:rsidRDefault="009B634C"/>
    <w:p w14:paraId="544217A8" w14:textId="77777777" w:rsidR="009B634C" w:rsidRDefault="00C37ADB">
      <w:pPr>
        <w:pStyle w:val="Heading3"/>
        <w:rPr>
          <w:vanish/>
          <w:specVanish/>
        </w:rPr>
      </w:pPr>
      <w:bookmarkStart w:id="46" w:name="_Toc256000046"/>
      <w:r>
        <w:t>文档版本控制</w:t>
      </w:r>
      <w:bookmarkEnd w:id="46"/>
    </w:p>
    <w:p w14:paraId="0692732F" w14:textId="77777777" w:rsidR="009B634C" w:rsidRDefault="00C37ADB">
      <w:r>
        <w:t xml:space="preserve"> </w:t>
      </w:r>
    </w:p>
    <w:p w14:paraId="3B5992D0" w14:textId="77777777" w:rsidR="009B634C" w:rsidRDefault="00C37ADB">
      <w:pPr>
        <w:spacing w:after="240"/>
      </w:pPr>
      <w:r>
        <w:rPr>
          <w:rFonts w:eastAsia="Times New Roman"/>
        </w:rPr>
        <w:t>实现文档的版本控制功能，记录每一次文档的改动历史，允许用户查看历史版本，比较版本差异，并可恢复到之前的某个版本。</w:t>
      </w:r>
    </w:p>
    <w:p w14:paraId="76620D00" w14:textId="77777777" w:rsidR="009B634C" w:rsidRDefault="009B634C">
      <w:pPr>
        <w:pStyle w:val="BodyText"/>
        <w:rPr>
          <w:vanish/>
          <w:specVanish/>
        </w:rPr>
      </w:pPr>
    </w:p>
    <w:p w14:paraId="2A99B83B" w14:textId="77777777" w:rsidR="009B634C" w:rsidRDefault="00C37ADB">
      <w:r>
        <w:t xml:space="preserve"> </w:t>
      </w:r>
    </w:p>
    <w:p w14:paraId="663D733E" w14:textId="77777777" w:rsidR="009B634C" w:rsidRDefault="009B634C"/>
    <w:p w14:paraId="5E7AFA1F" w14:textId="77777777" w:rsidR="009B634C" w:rsidRDefault="009B634C"/>
    <w:p w14:paraId="2EDA66FB" w14:textId="77777777" w:rsidR="009B634C" w:rsidRDefault="00C37ADB">
      <w:pPr>
        <w:pStyle w:val="Heading4"/>
        <w:rPr>
          <w:vanish/>
          <w:specVanish/>
        </w:rPr>
      </w:pPr>
      <w:r>
        <w:t>优化过程管理</w:t>
      </w:r>
    </w:p>
    <w:p w14:paraId="0BAD7E5C" w14:textId="77777777" w:rsidR="009B634C" w:rsidRDefault="00C37ADB">
      <w:r>
        <w:t xml:space="preserve"> </w:t>
      </w:r>
    </w:p>
    <w:p w14:paraId="19D5345D" w14:textId="77777777" w:rsidR="009B634C" w:rsidRDefault="00C37ADB">
      <w:pPr>
        <w:spacing w:after="240"/>
      </w:pPr>
      <w:r>
        <w:rPr>
          <w:rFonts w:eastAsia="Times New Roman"/>
        </w:rPr>
        <w:t>确保优化过程有序进行，包含优化任务的分派、进度追踪以及任务完成情况的记录。</w:t>
      </w:r>
    </w:p>
    <w:p w14:paraId="23469C51" w14:textId="77777777" w:rsidR="009B634C" w:rsidRDefault="009B634C">
      <w:pPr>
        <w:pStyle w:val="BodyText"/>
        <w:rPr>
          <w:vanish/>
          <w:specVanish/>
        </w:rPr>
      </w:pPr>
    </w:p>
    <w:p w14:paraId="66E7A2AB" w14:textId="77777777" w:rsidR="009B634C" w:rsidRDefault="00C37ADB">
      <w:r>
        <w:t xml:space="preserve"> </w:t>
      </w:r>
    </w:p>
    <w:p w14:paraId="5F5872C1" w14:textId="77777777" w:rsidR="009B634C" w:rsidRDefault="009B634C"/>
    <w:p w14:paraId="5F3740E2" w14:textId="77777777" w:rsidR="009B634C" w:rsidRDefault="009B634C"/>
    <w:p w14:paraId="65C11815" w14:textId="77777777" w:rsidR="009B634C" w:rsidRDefault="00C37ADB">
      <w:pPr>
        <w:pStyle w:val="Heading4"/>
        <w:rPr>
          <w:vanish/>
          <w:specVanish/>
        </w:rPr>
      </w:pPr>
      <w:r>
        <w:t>性能监测工具集成</w:t>
      </w:r>
    </w:p>
    <w:p w14:paraId="3BC5D2BE" w14:textId="77777777" w:rsidR="009B634C" w:rsidRDefault="00C37ADB">
      <w:r>
        <w:t xml:space="preserve"> </w:t>
      </w:r>
    </w:p>
    <w:p w14:paraId="2F329931" w14:textId="77777777" w:rsidR="009B634C" w:rsidRDefault="00C37ADB">
      <w:pPr>
        <w:spacing w:after="240"/>
      </w:pPr>
      <w:r>
        <w:rPr>
          <w:rFonts w:eastAsia="Times New Roman"/>
        </w:rPr>
        <w:t>整合或开发性能监测工具，实时收集系统运行数据，包括但不限于服务器负载、响应时间、数据库查询效率等，为性能分析提供基础数据。</w:t>
      </w:r>
    </w:p>
    <w:p w14:paraId="432BC24B" w14:textId="77777777" w:rsidR="009B634C" w:rsidRDefault="009B634C">
      <w:pPr>
        <w:pStyle w:val="BodyText"/>
        <w:rPr>
          <w:vanish/>
          <w:specVanish/>
        </w:rPr>
      </w:pPr>
    </w:p>
    <w:p w14:paraId="00C99AC1" w14:textId="77777777" w:rsidR="009B634C" w:rsidRDefault="00C37ADB">
      <w:r>
        <w:t xml:space="preserve"> </w:t>
      </w:r>
    </w:p>
    <w:p w14:paraId="514299FB" w14:textId="77777777" w:rsidR="009B634C" w:rsidRDefault="009B634C"/>
    <w:p w14:paraId="031A110C" w14:textId="77777777" w:rsidR="009B634C" w:rsidRDefault="009B634C"/>
    <w:p w14:paraId="1A0CB6A7" w14:textId="77777777" w:rsidR="009B634C" w:rsidRDefault="00C37ADB">
      <w:pPr>
        <w:pStyle w:val="Heading4"/>
        <w:rPr>
          <w:vanish/>
          <w:specVanish/>
        </w:rPr>
      </w:pPr>
      <w:r>
        <w:t>优化实施与跟踪</w:t>
      </w:r>
    </w:p>
    <w:p w14:paraId="74C7EE79" w14:textId="77777777" w:rsidR="009B634C" w:rsidRDefault="00C37ADB">
      <w:r>
        <w:t xml:space="preserve"> </w:t>
      </w:r>
    </w:p>
    <w:p w14:paraId="35148594" w14:textId="77777777" w:rsidR="009B634C" w:rsidRDefault="00C37ADB">
      <w:pPr>
        <w:spacing w:after="240"/>
      </w:pPr>
      <w:r>
        <w:rPr>
          <w:rFonts w:eastAsia="Times New Roman"/>
        </w:rPr>
        <w:t>负责实施上述优化措施，并监控优化效果，确保所做改动能实际提升系统性能。</w:t>
      </w:r>
    </w:p>
    <w:p w14:paraId="6F554EB6" w14:textId="77777777" w:rsidR="009B634C" w:rsidRDefault="009B634C">
      <w:pPr>
        <w:pStyle w:val="BodyText"/>
        <w:rPr>
          <w:vanish/>
          <w:specVanish/>
        </w:rPr>
      </w:pPr>
    </w:p>
    <w:p w14:paraId="36B9950D" w14:textId="77777777" w:rsidR="009B634C" w:rsidRDefault="00C37ADB">
      <w:r>
        <w:t xml:space="preserve"> </w:t>
      </w:r>
    </w:p>
    <w:p w14:paraId="0897F402" w14:textId="77777777" w:rsidR="009B634C" w:rsidRDefault="009B634C"/>
    <w:p w14:paraId="4878B3DD" w14:textId="77777777" w:rsidR="009B634C" w:rsidRDefault="009B634C"/>
    <w:p w14:paraId="5998F588" w14:textId="77777777" w:rsidR="009B634C" w:rsidRDefault="00C37ADB">
      <w:pPr>
        <w:pStyle w:val="Heading4"/>
        <w:rPr>
          <w:vanish/>
          <w:specVanish/>
        </w:rPr>
      </w:pPr>
      <w:r>
        <w:t>用户体验调研</w:t>
      </w:r>
    </w:p>
    <w:p w14:paraId="5C1050D9" w14:textId="77777777" w:rsidR="009B634C" w:rsidRDefault="00C37ADB">
      <w:r>
        <w:t xml:space="preserve"> </w:t>
      </w:r>
    </w:p>
    <w:p w14:paraId="78FA8AFE" w14:textId="77777777" w:rsidR="009B634C" w:rsidRDefault="00C37ADB">
      <w:pPr>
        <w:spacing w:after="240"/>
      </w:pPr>
      <w:r>
        <w:rPr>
          <w:rFonts w:eastAsia="Times New Roman"/>
        </w:rPr>
        <w:t>收集用户对平台性能的反馈，直接从用户那里获得性能问题报告，以便更准确地定位和解决问题。</w:t>
      </w:r>
    </w:p>
    <w:p w14:paraId="3EB31D45" w14:textId="77777777" w:rsidR="009B634C" w:rsidRDefault="009B634C">
      <w:pPr>
        <w:pStyle w:val="BodyText"/>
        <w:rPr>
          <w:vanish/>
          <w:specVanish/>
        </w:rPr>
      </w:pPr>
    </w:p>
    <w:p w14:paraId="7876C897" w14:textId="77777777" w:rsidR="009B634C" w:rsidRDefault="00C37ADB">
      <w:r>
        <w:t xml:space="preserve"> </w:t>
      </w:r>
    </w:p>
    <w:p w14:paraId="7FFA319A" w14:textId="77777777" w:rsidR="009B634C" w:rsidRDefault="009B634C"/>
    <w:p w14:paraId="3C4DDE9A" w14:textId="77777777" w:rsidR="009B634C" w:rsidRDefault="009B634C"/>
    <w:p w14:paraId="126184F4" w14:textId="77777777" w:rsidR="009B634C" w:rsidRDefault="00C37ADB">
      <w:pPr>
        <w:pStyle w:val="Heading4"/>
        <w:rPr>
          <w:vanish/>
          <w:specVanish/>
        </w:rPr>
      </w:pPr>
      <w:r>
        <w:t>性能预警机制</w:t>
      </w:r>
    </w:p>
    <w:p w14:paraId="4236314C" w14:textId="77777777" w:rsidR="009B634C" w:rsidRDefault="00C37ADB">
      <w:r>
        <w:t xml:space="preserve"> </w:t>
      </w:r>
    </w:p>
    <w:p w14:paraId="340E1457" w14:textId="77777777" w:rsidR="009B634C" w:rsidRDefault="00C37ADB">
      <w:pPr>
        <w:spacing w:after="240"/>
      </w:pPr>
      <w:r>
        <w:rPr>
          <w:rFonts w:eastAsia="Times New Roman"/>
        </w:rPr>
        <w:t>建立性能预警机制，当系统性能指标接近阈值时自动通知系统管理员。</w:t>
      </w:r>
    </w:p>
    <w:p w14:paraId="1B2F1E61" w14:textId="77777777" w:rsidR="009B634C" w:rsidRDefault="009B634C">
      <w:pPr>
        <w:pStyle w:val="BodyText"/>
        <w:rPr>
          <w:vanish/>
          <w:specVanish/>
        </w:rPr>
      </w:pPr>
    </w:p>
    <w:p w14:paraId="79AD41BB" w14:textId="77777777" w:rsidR="009B634C" w:rsidRDefault="00C37ADB">
      <w:r>
        <w:t xml:space="preserve"> </w:t>
      </w:r>
    </w:p>
    <w:p w14:paraId="06BFA29D" w14:textId="77777777" w:rsidR="009B634C" w:rsidRDefault="009B634C"/>
    <w:p w14:paraId="00CE284C" w14:textId="77777777" w:rsidR="009B634C" w:rsidRDefault="009B634C"/>
    <w:p w14:paraId="7FEC951E" w14:textId="77777777" w:rsidR="009B634C" w:rsidRDefault="00C37ADB">
      <w:pPr>
        <w:pStyle w:val="Heading4"/>
        <w:rPr>
          <w:vanish/>
          <w:specVanish/>
        </w:rPr>
      </w:pPr>
      <w:r>
        <w:t>压力测试</w:t>
      </w:r>
    </w:p>
    <w:p w14:paraId="322191DE" w14:textId="77777777" w:rsidR="009B634C" w:rsidRDefault="00C37ADB">
      <w:r>
        <w:t xml:space="preserve"> </w:t>
      </w:r>
    </w:p>
    <w:p w14:paraId="4CE5BB27" w14:textId="77777777" w:rsidR="009B634C" w:rsidRDefault="00C37ADB">
      <w:pPr>
        <w:spacing w:after="240"/>
      </w:pPr>
      <w:r>
        <w:rPr>
          <w:rFonts w:eastAsia="Times New Roman"/>
        </w:rPr>
        <w:t>在系统优化后进行压力测试，模拟不同负载情况，确保系统在高负载下仍能保持良好性能。</w:t>
      </w:r>
    </w:p>
    <w:p w14:paraId="2449A847" w14:textId="77777777" w:rsidR="009B634C" w:rsidRDefault="009B634C">
      <w:pPr>
        <w:pStyle w:val="BodyText"/>
        <w:rPr>
          <w:vanish/>
          <w:specVanish/>
        </w:rPr>
      </w:pPr>
    </w:p>
    <w:p w14:paraId="38C96EDB" w14:textId="77777777" w:rsidR="009B634C" w:rsidRDefault="00C37ADB">
      <w:r>
        <w:t xml:space="preserve"> </w:t>
      </w:r>
    </w:p>
    <w:p w14:paraId="22AE90D7" w14:textId="77777777" w:rsidR="009B634C" w:rsidRDefault="009B634C"/>
    <w:p w14:paraId="1DF7544F" w14:textId="77777777" w:rsidR="009B634C" w:rsidRDefault="009B634C"/>
    <w:p w14:paraId="346A2A20" w14:textId="77777777" w:rsidR="009B634C" w:rsidRDefault="00C37ADB">
      <w:pPr>
        <w:pStyle w:val="Heading4"/>
        <w:rPr>
          <w:vanish/>
          <w:specVanish/>
        </w:rPr>
      </w:pPr>
      <w:r>
        <w:t>瓶颈识别与分析</w:t>
      </w:r>
    </w:p>
    <w:p w14:paraId="67DED5C7" w14:textId="77777777" w:rsidR="009B634C" w:rsidRDefault="00C37ADB">
      <w:r>
        <w:t xml:space="preserve"> </w:t>
      </w:r>
    </w:p>
    <w:p w14:paraId="6ABC306C" w14:textId="77777777" w:rsidR="009B634C" w:rsidRDefault="00C37ADB">
      <w:pPr>
        <w:spacing w:after="240"/>
      </w:pPr>
      <w:r>
        <w:rPr>
          <w:rFonts w:eastAsia="Times New Roman"/>
        </w:rPr>
        <w:t>通过监测工具收集的数据进行深入分析，确定性能瓶颈的具体位置，如数据库慢查询、内存泄漏等，分析其成因。</w:t>
      </w:r>
    </w:p>
    <w:p w14:paraId="509A861C" w14:textId="77777777" w:rsidR="009B634C" w:rsidRDefault="009B634C">
      <w:pPr>
        <w:pStyle w:val="BodyText"/>
        <w:rPr>
          <w:vanish/>
          <w:specVanish/>
        </w:rPr>
      </w:pPr>
    </w:p>
    <w:p w14:paraId="5317C912" w14:textId="77777777" w:rsidR="009B634C" w:rsidRDefault="00C37ADB">
      <w:r>
        <w:t xml:space="preserve"> </w:t>
      </w:r>
    </w:p>
    <w:p w14:paraId="52899CC4" w14:textId="77777777" w:rsidR="009B634C" w:rsidRDefault="009B634C"/>
    <w:p w14:paraId="044FF442" w14:textId="77777777" w:rsidR="009B634C" w:rsidRDefault="009B634C"/>
    <w:p w14:paraId="0A5A2E6B" w14:textId="77777777" w:rsidR="009B634C" w:rsidRDefault="00C37ADB">
      <w:pPr>
        <w:pStyle w:val="Heading4"/>
        <w:rPr>
          <w:vanish/>
          <w:specVanish/>
        </w:rPr>
      </w:pPr>
      <w:r>
        <w:t>持续性能优化</w:t>
      </w:r>
    </w:p>
    <w:p w14:paraId="40B37951" w14:textId="77777777" w:rsidR="009B634C" w:rsidRDefault="00C37ADB">
      <w:r>
        <w:t xml:space="preserve"> </w:t>
      </w:r>
    </w:p>
    <w:p w14:paraId="4041E5FA" w14:textId="77777777" w:rsidR="009B634C" w:rsidRDefault="00C37ADB">
      <w:pPr>
        <w:spacing w:after="240"/>
      </w:pPr>
      <w:r>
        <w:rPr>
          <w:rFonts w:eastAsia="Times New Roman"/>
        </w:rPr>
        <w:t>性能优化是一个持续过程，需要定期回顾和更新，跟随技术演变和用户需求调整优化策略。</w:t>
      </w:r>
    </w:p>
    <w:p w14:paraId="3B208196" w14:textId="77777777" w:rsidR="009B634C" w:rsidRDefault="009B634C">
      <w:pPr>
        <w:pStyle w:val="BodyText"/>
        <w:rPr>
          <w:vanish/>
          <w:specVanish/>
        </w:rPr>
      </w:pPr>
    </w:p>
    <w:p w14:paraId="69182232" w14:textId="77777777" w:rsidR="009B634C" w:rsidRDefault="00C37ADB">
      <w:r>
        <w:t xml:space="preserve"> </w:t>
      </w:r>
    </w:p>
    <w:p w14:paraId="5DE4B5AC" w14:textId="77777777" w:rsidR="009B634C" w:rsidRDefault="009B634C"/>
    <w:p w14:paraId="2A1A7BB3" w14:textId="77777777" w:rsidR="009B634C" w:rsidRDefault="009B634C"/>
    <w:p w14:paraId="5508514D" w14:textId="77777777" w:rsidR="009B634C" w:rsidRDefault="00C37ADB">
      <w:pPr>
        <w:pStyle w:val="Heading4"/>
        <w:rPr>
          <w:vanish/>
          <w:specVanish/>
        </w:rPr>
      </w:pPr>
      <w:r>
        <w:t>性能优化措施规划</w:t>
      </w:r>
    </w:p>
    <w:p w14:paraId="3B23D78E" w14:textId="77777777" w:rsidR="009B634C" w:rsidRDefault="00C37ADB">
      <w:r>
        <w:t xml:space="preserve"> </w:t>
      </w:r>
    </w:p>
    <w:p w14:paraId="69114198" w14:textId="77777777" w:rsidR="009B634C" w:rsidRDefault="00C37ADB">
      <w:pPr>
        <w:spacing w:after="240"/>
      </w:pPr>
      <w:r>
        <w:rPr>
          <w:rFonts w:eastAsia="Times New Roman"/>
        </w:rPr>
        <w:t>根据性能瓶颈分析结果，规划相应的优化措施，可能包括优化数据库设计、增加缓存策略、升级硬件等。</w:t>
      </w:r>
    </w:p>
    <w:p w14:paraId="560E4A58" w14:textId="77777777" w:rsidR="009B634C" w:rsidRDefault="009B634C">
      <w:pPr>
        <w:pStyle w:val="BodyText"/>
        <w:rPr>
          <w:vanish/>
          <w:specVanish/>
        </w:rPr>
      </w:pPr>
    </w:p>
    <w:p w14:paraId="7D4701E8" w14:textId="77777777" w:rsidR="009B634C" w:rsidRDefault="00C37ADB">
      <w:r>
        <w:t xml:space="preserve"> </w:t>
      </w:r>
    </w:p>
    <w:p w14:paraId="28212FB9" w14:textId="77777777" w:rsidR="009B634C" w:rsidRDefault="009B634C"/>
    <w:p w14:paraId="1C308B39" w14:textId="77777777" w:rsidR="009B634C" w:rsidRDefault="009B634C"/>
    <w:p w14:paraId="0D59DA55" w14:textId="77777777" w:rsidR="009B634C" w:rsidRDefault="00C37ADB">
      <w:pPr>
        <w:pStyle w:val="Heading4"/>
        <w:rPr>
          <w:vanish/>
          <w:specVanish/>
        </w:rPr>
      </w:pPr>
      <w:r>
        <w:t>优化文档撰写</w:t>
      </w:r>
    </w:p>
    <w:p w14:paraId="4B19B370" w14:textId="77777777" w:rsidR="009B634C" w:rsidRDefault="00C37ADB">
      <w:r>
        <w:t xml:space="preserve"> </w:t>
      </w:r>
    </w:p>
    <w:p w14:paraId="3405B13F" w14:textId="77777777" w:rsidR="009B634C" w:rsidRDefault="00C37ADB">
      <w:pPr>
        <w:spacing w:after="240"/>
      </w:pPr>
      <w:r>
        <w:rPr>
          <w:rFonts w:eastAsia="Times New Roman"/>
        </w:rPr>
        <w:t>编写详细的优化报告和操作手册，供未来参考和再优化使用。</w:t>
      </w:r>
    </w:p>
    <w:p w14:paraId="596D8465" w14:textId="77777777" w:rsidR="009B634C" w:rsidRDefault="009B634C">
      <w:pPr>
        <w:pStyle w:val="BodyText"/>
        <w:rPr>
          <w:vanish/>
          <w:specVanish/>
        </w:rPr>
      </w:pPr>
    </w:p>
    <w:p w14:paraId="597CED9B" w14:textId="77777777" w:rsidR="009B634C" w:rsidRDefault="00C37ADB">
      <w:r>
        <w:t xml:space="preserve"> </w:t>
      </w:r>
    </w:p>
    <w:p w14:paraId="28B44820" w14:textId="77777777" w:rsidR="009B634C" w:rsidRDefault="009B634C"/>
    <w:p w14:paraId="273FADEC" w14:textId="77777777" w:rsidR="009B634C" w:rsidRDefault="009B634C"/>
    <w:p w14:paraId="50FFF659" w14:textId="77777777" w:rsidR="009B634C" w:rsidRDefault="00C37ADB">
      <w:pPr>
        <w:pStyle w:val="Heading3"/>
        <w:rPr>
          <w:vanish/>
          <w:specVanish/>
        </w:rPr>
      </w:pPr>
      <w:bookmarkStart w:id="47" w:name="_Toc256000047"/>
      <w:r>
        <w:t>权限管理系统</w:t>
      </w:r>
      <w:bookmarkEnd w:id="47"/>
    </w:p>
    <w:p w14:paraId="069A9658" w14:textId="77777777" w:rsidR="009B634C" w:rsidRDefault="00C37ADB">
      <w:r>
        <w:t xml:space="preserve"> </w:t>
      </w:r>
    </w:p>
    <w:p w14:paraId="7386518F" w14:textId="77777777" w:rsidR="009B634C" w:rsidRDefault="00C37ADB">
      <w:pPr>
        <w:spacing w:after="240"/>
      </w:pPr>
      <w:r>
        <w:rPr>
          <w:rFonts w:eastAsia="Times New Roman"/>
        </w:rPr>
        <w:t>开发一个权限管理系统，设置不同的访问等级和编辑权限，确保用户只能访问和操作他们被授权的文档和信息。</w:t>
      </w:r>
    </w:p>
    <w:p w14:paraId="02F3BF82" w14:textId="77777777" w:rsidR="009B634C" w:rsidRDefault="009B634C">
      <w:pPr>
        <w:pStyle w:val="BodyText"/>
        <w:rPr>
          <w:vanish/>
          <w:specVanish/>
        </w:rPr>
      </w:pPr>
    </w:p>
    <w:p w14:paraId="5C06888F" w14:textId="77777777" w:rsidR="009B634C" w:rsidRDefault="00C37ADB">
      <w:r>
        <w:t xml:space="preserve"> </w:t>
      </w:r>
    </w:p>
    <w:p w14:paraId="01B1C7D9" w14:textId="77777777" w:rsidR="009B634C" w:rsidRDefault="009B634C"/>
    <w:p w14:paraId="1C4C778C" w14:textId="77777777" w:rsidR="009B634C" w:rsidRDefault="009B634C"/>
    <w:p w14:paraId="3C92F3AE" w14:textId="77777777" w:rsidR="009B634C" w:rsidRDefault="00C37ADB">
      <w:pPr>
        <w:pStyle w:val="Heading4"/>
        <w:rPr>
          <w:vanish/>
          <w:specVanish/>
        </w:rPr>
      </w:pPr>
      <w:r>
        <w:t>交互逻辑优化</w:t>
      </w:r>
    </w:p>
    <w:p w14:paraId="6C9B1F11" w14:textId="77777777" w:rsidR="009B634C" w:rsidRDefault="00C37ADB">
      <w:r>
        <w:t xml:space="preserve"> </w:t>
      </w:r>
    </w:p>
    <w:p w14:paraId="1603CC9C" w14:textId="77777777" w:rsidR="009B634C" w:rsidRDefault="00C37ADB">
      <w:pPr>
        <w:spacing w:after="240"/>
      </w:pPr>
      <w:r>
        <w:rPr>
          <w:rFonts w:eastAsia="Times New Roman"/>
        </w:rPr>
        <w:t>分析用户使用数据和反馈，持续优化平台的交互逻辑，减少用户的操作难度，提高效率。</w:t>
      </w:r>
    </w:p>
    <w:p w14:paraId="2ACD32B2" w14:textId="77777777" w:rsidR="009B634C" w:rsidRDefault="009B634C">
      <w:pPr>
        <w:pStyle w:val="BodyText"/>
        <w:rPr>
          <w:vanish/>
          <w:specVanish/>
        </w:rPr>
      </w:pPr>
    </w:p>
    <w:p w14:paraId="1D1EAF15" w14:textId="77777777" w:rsidR="009B634C" w:rsidRDefault="00C37ADB">
      <w:r>
        <w:t xml:space="preserve"> </w:t>
      </w:r>
    </w:p>
    <w:p w14:paraId="3D2F78FE" w14:textId="77777777" w:rsidR="009B634C" w:rsidRDefault="009B634C"/>
    <w:p w14:paraId="6141833C" w14:textId="77777777" w:rsidR="009B634C" w:rsidRDefault="009B634C"/>
    <w:p w14:paraId="29548245" w14:textId="77777777" w:rsidR="009B634C" w:rsidRDefault="00C37ADB">
      <w:pPr>
        <w:pStyle w:val="Heading4"/>
        <w:rPr>
          <w:vanish/>
          <w:specVanish/>
        </w:rPr>
      </w:pPr>
      <w:r>
        <w:t>设计与算法迭代</w:t>
      </w:r>
    </w:p>
    <w:p w14:paraId="2A165301" w14:textId="77777777" w:rsidR="009B634C" w:rsidRDefault="00C37ADB">
      <w:r>
        <w:t xml:space="preserve"> </w:t>
      </w:r>
    </w:p>
    <w:p w14:paraId="357B2136" w14:textId="77777777" w:rsidR="009B634C" w:rsidRDefault="00C37ADB">
      <w:pPr>
        <w:spacing w:after="240"/>
      </w:pPr>
      <w:r>
        <w:rPr>
          <w:rFonts w:eastAsia="Times New Roman"/>
        </w:rPr>
        <w:t>确保界面设计和算法的更新是一个持续迭代的过程，适时调整更新计划以适应市场和用户需求。</w:t>
      </w:r>
    </w:p>
    <w:p w14:paraId="4FB5D1E8" w14:textId="77777777" w:rsidR="009B634C" w:rsidRDefault="009B634C">
      <w:pPr>
        <w:pStyle w:val="BodyText"/>
        <w:rPr>
          <w:vanish/>
          <w:specVanish/>
        </w:rPr>
      </w:pPr>
    </w:p>
    <w:p w14:paraId="0D42A174" w14:textId="77777777" w:rsidR="009B634C" w:rsidRDefault="00C37ADB">
      <w:r>
        <w:t xml:space="preserve"> </w:t>
      </w:r>
    </w:p>
    <w:p w14:paraId="50388F65" w14:textId="77777777" w:rsidR="009B634C" w:rsidRDefault="009B634C"/>
    <w:p w14:paraId="24E1EEA2" w14:textId="77777777" w:rsidR="009B634C" w:rsidRDefault="009B634C"/>
    <w:p w14:paraId="0A8C87A2" w14:textId="77777777" w:rsidR="009B634C" w:rsidRDefault="00C37ADB">
      <w:pPr>
        <w:pStyle w:val="Heading4"/>
        <w:rPr>
          <w:vanish/>
          <w:specVanish/>
        </w:rPr>
      </w:pPr>
      <w:r>
        <w:t>用户反馈收集</w:t>
      </w:r>
    </w:p>
    <w:p w14:paraId="4C3C0FF7" w14:textId="77777777" w:rsidR="009B634C" w:rsidRDefault="00C37ADB">
      <w:r>
        <w:t xml:space="preserve"> </w:t>
      </w:r>
    </w:p>
    <w:p w14:paraId="373D66D3" w14:textId="77777777" w:rsidR="009B634C" w:rsidRDefault="00C37ADB">
      <w:pPr>
        <w:spacing w:after="240"/>
      </w:pPr>
      <w:r>
        <w:rPr>
          <w:rFonts w:eastAsia="Times New Roman"/>
        </w:rPr>
        <w:t>开发用户反馈收集机制，收集用户意见和建议，并用于指导UI/UX和AI算法的更新。</w:t>
      </w:r>
    </w:p>
    <w:p w14:paraId="499E7C4D" w14:textId="77777777" w:rsidR="009B634C" w:rsidRDefault="009B634C">
      <w:pPr>
        <w:pStyle w:val="BodyText"/>
        <w:rPr>
          <w:vanish/>
          <w:specVanish/>
        </w:rPr>
      </w:pPr>
    </w:p>
    <w:p w14:paraId="60137308" w14:textId="77777777" w:rsidR="009B634C" w:rsidRDefault="00C37ADB">
      <w:r>
        <w:t xml:space="preserve"> </w:t>
      </w:r>
    </w:p>
    <w:p w14:paraId="6530EAAC" w14:textId="77777777" w:rsidR="009B634C" w:rsidRDefault="009B634C"/>
    <w:p w14:paraId="20A7B07D" w14:textId="77777777" w:rsidR="009B634C" w:rsidRDefault="009B634C"/>
    <w:p w14:paraId="5C2A6361" w14:textId="77777777" w:rsidR="009B634C" w:rsidRDefault="00C37ADB">
      <w:pPr>
        <w:pStyle w:val="Heading4"/>
        <w:rPr>
          <w:vanish/>
          <w:specVanish/>
        </w:rPr>
      </w:pPr>
      <w:r>
        <w:t>AI</w:t>
      </w:r>
      <w:r>
        <w:t>算法优化</w:t>
      </w:r>
    </w:p>
    <w:p w14:paraId="61337460" w14:textId="77777777" w:rsidR="009B634C" w:rsidRDefault="00C37ADB">
      <w:r>
        <w:t xml:space="preserve"> </w:t>
      </w:r>
    </w:p>
    <w:p w14:paraId="0E04758C" w14:textId="77777777" w:rsidR="009B634C" w:rsidRDefault="00C37ADB">
      <w:pPr>
        <w:spacing w:after="240"/>
      </w:pPr>
      <w:r>
        <w:rPr>
          <w:rFonts w:eastAsia="Times New Roman"/>
        </w:rPr>
        <w:t>定期更新和优化AI算法模型，以提升其分析预测的准确性，更好地服务用户需求。</w:t>
      </w:r>
    </w:p>
    <w:p w14:paraId="5C1E3A33" w14:textId="77777777" w:rsidR="009B634C" w:rsidRDefault="009B634C">
      <w:pPr>
        <w:pStyle w:val="BodyText"/>
        <w:rPr>
          <w:vanish/>
          <w:specVanish/>
        </w:rPr>
      </w:pPr>
    </w:p>
    <w:p w14:paraId="0EAB952A" w14:textId="77777777" w:rsidR="009B634C" w:rsidRDefault="00C37ADB">
      <w:r>
        <w:t xml:space="preserve"> </w:t>
      </w:r>
    </w:p>
    <w:p w14:paraId="67862F8B" w14:textId="77777777" w:rsidR="009B634C" w:rsidRDefault="009B634C"/>
    <w:p w14:paraId="21DAC5AF" w14:textId="77777777" w:rsidR="009B634C" w:rsidRDefault="009B634C"/>
    <w:p w14:paraId="60DE8A69" w14:textId="77777777" w:rsidR="009B634C" w:rsidRDefault="00C37ADB">
      <w:pPr>
        <w:pStyle w:val="Heading4"/>
        <w:rPr>
          <w:vanish/>
          <w:specVanish/>
        </w:rPr>
      </w:pPr>
      <w:r>
        <w:t>界面设计更新</w:t>
      </w:r>
    </w:p>
    <w:p w14:paraId="5470D50E" w14:textId="77777777" w:rsidR="009B634C" w:rsidRDefault="00C37ADB">
      <w:r>
        <w:t xml:space="preserve"> </w:t>
      </w:r>
    </w:p>
    <w:p w14:paraId="07AA5E0B" w14:textId="77777777" w:rsidR="009B634C" w:rsidRDefault="00C37ADB">
      <w:pPr>
        <w:spacing w:after="240"/>
      </w:pPr>
      <w:r>
        <w:rPr>
          <w:rFonts w:eastAsia="Times New Roman"/>
        </w:rPr>
        <w:t>基于最新的UI/</w:t>
      </w:r>
      <w:r>
        <w:rPr>
          <w:rFonts w:eastAsia="Times New Roman"/>
        </w:rPr>
        <w:t>UX设计理念，对用户界面进行定期的设计更新，以提供更简洁、直观的用户操作体验。</w:t>
      </w:r>
    </w:p>
    <w:p w14:paraId="2DE68B50" w14:textId="77777777" w:rsidR="009B634C" w:rsidRDefault="009B634C">
      <w:pPr>
        <w:pStyle w:val="BodyText"/>
        <w:rPr>
          <w:vanish/>
          <w:specVanish/>
        </w:rPr>
      </w:pPr>
    </w:p>
    <w:p w14:paraId="007B4233" w14:textId="77777777" w:rsidR="009B634C" w:rsidRDefault="00C37ADB">
      <w:r>
        <w:t xml:space="preserve"> </w:t>
      </w:r>
    </w:p>
    <w:p w14:paraId="13A7529B" w14:textId="77777777" w:rsidR="009B634C" w:rsidRDefault="009B634C"/>
    <w:p w14:paraId="1518C101" w14:textId="77777777" w:rsidR="009B634C" w:rsidRDefault="009B634C"/>
    <w:p w14:paraId="71B10748" w14:textId="77777777" w:rsidR="009B634C" w:rsidRDefault="00C37ADB">
      <w:pPr>
        <w:pStyle w:val="Heading4"/>
        <w:rPr>
          <w:vanish/>
          <w:specVanish/>
        </w:rPr>
      </w:pPr>
      <w:r>
        <w:t>技术趋势调研</w:t>
      </w:r>
    </w:p>
    <w:p w14:paraId="2F715B64" w14:textId="77777777" w:rsidR="009B634C" w:rsidRDefault="00C37ADB">
      <w:r>
        <w:t xml:space="preserve"> </w:t>
      </w:r>
    </w:p>
    <w:p w14:paraId="2ACBE1B9" w14:textId="77777777" w:rsidR="009B634C" w:rsidRDefault="00C37ADB">
      <w:pPr>
        <w:spacing w:after="240"/>
      </w:pPr>
      <w:r>
        <w:rPr>
          <w:rFonts w:eastAsia="Times New Roman"/>
        </w:rPr>
        <w:t>持续关注技术发展趋势，特别是在UI/UX和AI领域，确保平台设计和技术不落伍。</w:t>
      </w:r>
    </w:p>
    <w:p w14:paraId="6A9F3A3D" w14:textId="77777777" w:rsidR="009B634C" w:rsidRDefault="009B634C">
      <w:pPr>
        <w:pStyle w:val="BodyText"/>
        <w:rPr>
          <w:vanish/>
          <w:specVanish/>
        </w:rPr>
      </w:pPr>
    </w:p>
    <w:p w14:paraId="798A33A9" w14:textId="77777777" w:rsidR="009B634C" w:rsidRDefault="00C37ADB">
      <w:r>
        <w:t xml:space="preserve"> </w:t>
      </w:r>
    </w:p>
    <w:p w14:paraId="45ECE41D" w14:textId="77777777" w:rsidR="009B634C" w:rsidRDefault="009B634C"/>
    <w:p w14:paraId="2BF800D5" w14:textId="77777777" w:rsidR="009B634C" w:rsidRDefault="009B634C"/>
    <w:p w14:paraId="6444AC1D" w14:textId="77777777" w:rsidR="009B634C" w:rsidRDefault="00C37ADB">
      <w:pPr>
        <w:pStyle w:val="Heading4"/>
        <w:rPr>
          <w:vanish/>
          <w:specVanish/>
        </w:rPr>
      </w:pPr>
      <w:r>
        <w:t>更新日志发布</w:t>
      </w:r>
    </w:p>
    <w:p w14:paraId="398BD257" w14:textId="77777777" w:rsidR="009B634C" w:rsidRDefault="00C37ADB">
      <w:r>
        <w:t xml:space="preserve"> </w:t>
      </w:r>
    </w:p>
    <w:p w14:paraId="44112C78" w14:textId="77777777" w:rsidR="009B634C" w:rsidRDefault="00C37ADB">
      <w:pPr>
        <w:spacing w:after="240"/>
      </w:pPr>
      <w:r>
        <w:rPr>
          <w:rFonts w:eastAsia="Times New Roman"/>
        </w:rPr>
        <w:t>为增强透明度，每次更新后发布详细的更新日志，让用户了解改变的内容和增加的功能。</w:t>
      </w:r>
    </w:p>
    <w:p w14:paraId="61E3E1C4" w14:textId="77777777" w:rsidR="009B634C" w:rsidRDefault="009B634C">
      <w:pPr>
        <w:pStyle w:val="BodyText"/>
        <w:rPr>
          <w:vanish/>
          <w:specVanish/>
        </w:rPr>
      </w:pPr>
    </w:p>
    <w:p w14:paraId="7E5904CD" w14:textId="77777777" w:rsidR="009B634C" w:rsidRDefault="00C37ADB">
      <w:r>
        <w:t xml:space="preserve"> </w:t>
      </w:r>
    </w:p>
    <w:p w14:paraId="381A1C31" w14:textId="77777777" w:rsidR="009B634C" w:rsidRDefault="009B634C"/>
    <w:p w14:paraId="5CB8570B" w14:textId="77777777" w:rsidR="009B634C" w:rsidRDefault="009B634C"/>
    <w:p w14:paraId="26F039A2" w14:textId="77777777" w:rsidR="009B634C" w:rsidRDefault="00C37ADB">
      <w:pPr>
        <w:pStyle w:val="Heading4"/>
        <w:rPr>
          <w:vanish/>
          <w:specVanish/>
        </w:rPr>
      </w:pPr>
      <w:r>
        <w:t>用户培训与支持</w:t>
      </w:r>
    </w:p>
    <w:p w14:paraId="68DFC042" w14:textId="77777777" w:rsidR="009B634C" w:rsidRDefault="00C37ADB">
      <w:r>
        <w:t xml:space="preserve"> </w:t>
      </w:r>
    </w:p>
    <w:p w14:paraId="6ADF9DF5" w14:textId="77777777" w:rsidR="009B634C" w:rsidRDefault="00C37ADB">
      <w:pPr>
        <w:spacing w:after="240"/>
      </w:pPr>
      <w:r>
        <w:rPr>
          <w:rFonts w:eastAsia="Times New Roman"/>
        </w:rPr>
        <w:t>为用户提供更新后的培训和支持，帮助用户理解新界面和功能，确保用户能够顺利过渡。</w:t>
      </w:r>
    </w:p>
    <w:p w14:paraId="1FBBB51E" w14:textId="77777777" w:rsidR="009B634C" w:rsidRDefault="009B634C">
      <w:pPr>
        <w:pStyle w:val="BodyText"/>
        <w:rPr>
          <w:vanish/>
          <w:specVanish/>
        </w:rPr>
      </w:pPr>
    </w:p>
    <w:p w14:paraId="7F201623" w14:textId="77777777" w:rsidR="009B634C" w:rsidRDefault="00C37ADB">
      <w:r>
        <w:t xml:space="preserve"> </w:t>
      </w:r>
    </w:p>
    <w:p w14:paraId="0CFE3F8B" w14:textId="77777777" w:rsidR="009B634C" w:rsidRDefault="009B634C"/>
    <w:p w14:paraId="10D87085" w14:textId="77777777" w:rsidR="009B634C" w:rsidRDefault="009B634C"/>
    <w:p w14:paraId="5A615A8F" w14:textId="77777777" w:rsidR="009B634C" w:rsidRDefault="00C37ADB">
      <w:pPr>
        <w:pStyle w:val="Heading4"/>
        <w:rPr>
          <w:vanish/>
          <w:specVanish/>
        </w:rPr>
      </w:pPr>
      <w:r>
        <w:t>平台可用性测试</w:t>
      </w:r>
    </w:p>
    <w:p w14:paraId="63DBFB49" w14:textId="77777777" w:rsidR="009B634C" w:rsidRDefault="00C37ADB">
      <w:r>
        <w:t xml:space="preserve"> </w:t>
      </w:r>
    </w:p>
    <w:p w14:paraId="09440979" w14:textId="77777777" w:rsidR="009B634C" w:rsidRDefault="00C37ADB">
      <w:pPr>
        <w:spacing w:after="240"/>
      </w:pPr>
      <w:r>
        <w:rPr>
          <w:rFonts w:eastAsia="Times New Roman"/>
        </w:rPr>
        <w:t>在UI/</w:t>
      </w:r>
      <w:r>
        <w:rPr>
          <w:rFonts w:eastAsia="Times New Roman"/>
        </w:rPr>
        <w:t>UX或AI算法更新后，进行全面的平台可用性测试，确保任何更新不会影响用户的正常使用。</w:t>
      </w:r>
    </w:p>
    <w:p w14:paraId="122C144B" w14:textId="77777777" w:rsidR="009B634C" w:rsidRDefault="009B634C">
      <w:pPr>
        <w:pStyle w:val="BodyText"/>
        <w:rPr>
          <w:vanish/>
          <w:specVanish/>
        </w:rPr>
      </w:pPr>
    </w:p>
    <w:p w14:paraId="4013309A" w14:textId="77777777" w:rsidR="009B634C" w:rsidRDefault="00C37ADB">
      <w:r>
        <w:t xml:space="preserve"> </w:t>
      </w:r>
    </w:p>
    <w:p w14:paraId="3B3C55FE" w14:textId="77777777" w:rsidR="009B634C" w:rsidRDefault="009B634C"/>
    <w:p w14:paraId="14BBC725" w14:textId="77777777" w:rsidR="009B634C" w:rsidRDefault="009B634C"/>
    <w:p w14:paraId="02D39011" w14:textId="77777777" w:rsidR="009B634C" w:rsidRDefault="00C37ADB">
      <w:pPr>
        <w:pStyle w:val="Heading3"/>
        <w:rPr>
          <w:vanish/>
          <w:specVanish/>
        </w:rPr>
      </w:pPr>
      <w:bookmarkStart w:id="48" w:name="_Toc256000048"/>
      <w:r>
        <w:t>文档查看与编辑</w:t>
      </w:r>
      <w:bookmarkEnd w:id="48"/>
    </w:p>
    <w:p w14:paraId="094A8371" w14:textId="77777777" w:rsidR="009B634C" w:rsidRDefault="00C37ADB">
      <w:r>
        <w:t xml:space="preserve"> </w:t>
      </w:r>
    </w:p>
    <w:p w14:paraId="0AA1406D" w14:textId="77777777" w:rsidR="009B634C" w:rsidRDefault="00C37ADB">
      <w:pPr>
        <w:spacing w:after="240"/>
      </w:pPr>
      <w:r>
        <w:rPr>
          <w:rFonts w:eastAsia="Times New Roman"/>
        </w:rPr>
        <w:t>提供一个用于查看和编辑文档的界面，支持多种文档格式，并提供基本的编辑工具，以满足不同工程师的使用习惯。</w:t>
      </w:r>
    </w:p>
    <w:p w14:paraId="67314CCF" w14:textId="77777777" w:rsidR="009B634C" w:rsidRDefault="009B634C">
      <w:pPr>
        <w:pStyle w:val="BodyText"/>
        <w:rPr>
          <w:vanish/>
          <w:specVanish/>
        </w:rPr>
      </w:pPr>
    </w:p>
    <w:p w14:paraId="695C8D1F" w14:textId="77777777" w:rsidR="009B634C" w:rsidRDefault="00C37ADB">
      <w:r>
        <w:t xml:space="preserve"> </w:t>
      </w:r>
    </w:p>
    <w:p w14:paraId="1E9ED51A" w14:textId="77777777" w:rsidR="009B634C" w:rsidRDefault="009B634C"/>
    <w:p w14:paraId="4E61FD11" w14:textId="77777777" w:rsidR="009B634C" w:rsidRDefault="009B634C"/>
    <w:p w14:paraId="20365EFA" w14:textId="77777777" w:rsidR="009B634C" w:rsidRDefault="00C37ADB">
      <w:pPr>
        <w:pStyle w:val="Heading4"/>
        <w:rPr>
          <w:vanish/>
          <w:specVanish/>
        </w:rPr>
      </w:pPr>
      <w:r>
        <w:t>修复方案设计</w:t>
      </w:r>
    </w:p>
    <w:p w14:paraId="60E66294" w14:textId="77777777" w:rsidR="009B634C" w:rsidRDefault="00C37ADB">
      <w:r>
        <w:t xml:space="preserve"> </w:t>
      </w:r>
    </w:p>
    <w:p w14:paraId="0160A5BB" w14:textId="77777777" w:rsidR="009B634C" w:rsidRDefault="00C37ADB">
      <w:pPr>
        <w:spacing w:after="240"/>
      </w:pPr>
      <w:r>
        <w:rPr>
          <w:rFonts w:eastAsia="Times New Roman"/>
        </w:rPr>
        <w:t>针对已分析的问题，设计合理的修复方案，确保不仅仅是临时性的补救措施。</w:t>
      </w:r>
    </w:p>
    <w:p w14:paraId="73C2A1DD" w14:textId="77777777" w:rsidR="009B634C" w:rsidRDefault="009B634C">
      <w:pPr>
        <w:pStyle w:val="BodyText"/>
        <w:rPr>
          <w:vanish/>
          <w:specVanish/>
        </w:rPr>
      </w:pPr>
    </w:p>
    <w:p w14:paraId="0CC89E90" w14:textId="77777777" w:rsidR="009B634C" w:rsidRDefault="00C37ADB">
      <w:r>
        <w:t xml:space="preserve"> </w:t>
      </w:r>
    </w:p>
    <w:p w14:paraId="0777C253" w14:textId="77777777" w:rsidR="009B634C" w:rsidRDefault="009B634C"/>
    <w:p w14:paraId="18668C9F" w14:textId="77777777" w:rsidR="009B634C" w:rsidRDefault="009B634C"/>
    <w:p w14:paraId="312D7885" w14:textId="77777777" w:rsidR="009B634C" w:rsidRDefault="00C37ADB">
      <w:pPr>
        <w:pStyle w:val="Heading4"/>
        <w:rPr>
          <w:vanish/>
          <w:specVanish/>
        </w:rPr>
      </w:pPr>
      <w:r>
        <w:t>问题修复报告</w:t>
      </w:r>
    </w:p>
    <w:p w14:paraId="3875481B" w14:textId="77777777" w:rsidR="009B634C" w:rsidRDefault="00C37ADB">
      <w:r>
        <w:t xml:space="preserve"> </w:t>
      </w:r>
    </w:p>
    <w:p w14:paraId="065BF9B8" w14:textId="77777777" w:rsidR="009B634C" w:rsidRDefault="00C37ADB">
      <w:pPr>
        <w:spacing w:after="240"/>
      </w:pPr>
      <w:r>
        <w:rPr>
          <w:rFonts w:eastAsia="Times New Roman"/>
        </w:rPr>
        <w:t>为了提高透明度和可追溯性，制作问题修复报告，记录问题详情及修复过程。</w:t>
      </w:r>
    </w:p>
    <w:p w14:paraId="1187CD61" w14:textId="77777777" w:rsidR="009B634C" w:rsidRDefault="009B634C">
      <w:pPr>
        <w:pStyle w:val="BodyText"/>
        <w:rPr>
          <w:vanish/>
          <w:specVanish/>
        </w:rPr>
      </w:pPr>
    </w:p>
    <w:p w14:paraId="21DECB4C" w14:textId="77777777" w:rsidR="009B634C" w:rsidRDefault="00C37ADB">
      <w:r>
        <w:t xml:space="preserve"> </w:t>
      </w:r>
    </w:p>
    <w:p w14:paraId="7B29D9E7" w14:textId="77777777" w:rsidR="009B634C" w:rsidRDefault="009B634C"/>
    <w:p w14:paraId="0F997512" w14:textId="77777777" w:rsidR="009B634C" w:rsidRDefault="009B634C"/>
    <w:p w14:paraId="0D2CFAA6" w14:textId="77777777" w:rsidR="009B634C" w:rsidRDefault="00C37ADB">
      <w:pPr>
        <w:pStyle w:val="Heading4"/>
        <w:rPr>
          <w:vanish/>
          <w:specVanish/>
        </w:rPr>
      </w:pPr>
      <w:r>
        <w:t>知识库建设</w:t>
      </w:r>
    </w:p>
    <w:p w14:paraId="1198743F" w14:textId="77777777" w:rsidR="009B634C" w:rsidRDefault="00C37ADB">
      <w:r>
        <w:t xml:space="preserve"> </w:t>
      </w:r>
    </w:p>
    <w:p w14:paraId="20B0425F" w14:textId="77777777" w:rsidR="009B634C" w:rsidRDefault="00C37ADB">
      <w:pPr>
        <w:spacing w:after="240"/>
      </w:pPr>
      <w:r>
        <w:rPr>
          <w:rFonts w:eastAsia="Times New Roman"/>
        </w:rPr>
        <w:t>将复杂问题的修复经验记录在知识库中，供团队学习和未来类似问题的快速解决。</w:t>
      </w:r>
    </w:p>
    <w:p w14:paraId="24EEF3CE" w14:textId="77777777" w:rsidR="009B634C" w:rsidRDefault="009B634C">
      <w:pPr>
        <w:pStyle w:val="BodyText"/>
        <w:rPr>
          <w:vanish/>
          <w:specVanish/>
        </w:rPr>
      </w:pPr>
    </w:p>
    <w:p w14:paraId="7E0BEFA3" w14:textId="77777777" w:rsidR="009B634C" w:rsidRDefault="00C37ADB">
      <w:r>
        <w:t xml:space="preserve"> </w:t>
      </w:r>
    </w:p>
    <w:p w14:paraId="2AF53D32" w14:textId="77777777" w:rsidR="009B634C" w:rsidRDefault="009B634C"/>
    <w:p w14:paraId="1D39801B" w14:textId="77777777" w:rsidR="009B634C" w:rsidRDefault="009B634C"/>
    <w:p w14:paraId="41F45696" w14:textId="77777777" w:rsidR="009B634C" w:rsidRDefault="00C37ADB">
      <w:pPr>
        <w:pStyle w:val="Heading4"/>
        <w:rPr>
          <w:vanish/>
          <w:specVanish/>
        </w:rPr>
      </w:pPr>
      <w:r>
        <w:t>修复效果验证</w:t>
      </w:r>
    </w:p>
    <w:p w14:paraId="55AA9CF8" w14:textId="77777777" w:rsidR="009B634C" w:rsidRDefault="00C37ADB">
      <w:r>
        <w:t xml:space="preserve"> </w:t>
      </w:r>
    </w:p>
    <w:p w14:paraId="0D54C631" w14:textId="77777777" w:rsidR="009B634C" w:rsidRDefault="00C37ADB">
      <w:pPr>
        <w:spacing w:after="240"/>
      </w:pPr>
      <w:r>
        <w:rPr>
          <w:rFonts w:eastAsia="Times New Roman"/>
        </w:rPr>
        <w:t>更新部署后，通过自动化测试及手动验证确保问题已被成功修复且未引入新的问题。</w:t>
      </w:r>
    </w:p>
    <w:p w14:paraId="0843EF17" w14:textId="77777777" w:rsidR="009B634C" w:rsidRDefault="009B634C">
      <w:pPr>
        <w:pStyle w:val="BodyText"/>
        <w:rPr>
          <w:vanish/>
          <w:specVanish/>
        </w:rPr>
      </w:pPr>
    </w:p>
    <w:p w14:paraId="3137FC0E" w14:textId="77777777" w:rsidR="009B634C" w:rsidRDefault="00C37ADB">
      <w:r>
        <w:t xml:space="preserve"> </w:t>
      </w:r>
    </w:p>
    <w:p w14:paraId="4BCD6F7D" w14:textId="77777777" w:rsidR="009B634C" w:rsidRDefault="009B634C"/>
    <w:p w14:paraId="233AF66A" w14:textId="77777777" w:rsidR="009B634C" w:rsidRDefault="009B634C"/>
    <w:p w14:paraId="280BF87B" w14:textId="77777777" w:rsidR="009B634C" w:rsidRDefault="00C37ADB">
      <w:pPr>
        <w:pStyle w:val="Heading4"/>
        <w:rPr>
          <w:vanish/>
          <w:specVanish/>
        </w:rPr>
      </w:pPr>
      <w:r>
        <w:t>影响评估与通知</w:t>
      </w:r>
    </w:p>
    <w:p w14:paraId="6E485475" w14:textId="77777777" w:rsidR="009B634C" w:rsidRDefault="00C37ADB">
      <w:r>
        <w:t xml:space="preserve"> </w:t>
      </w:r>
    </w:p>
    <w:p w14:paraId="67DCFB2C" w14:textId="77777777" w:rsidR="009B634C" w:rsidRDefault="00C37ADB">
      <w:pPr>
        <w:spacing w:after="240"/>
      </w:pPr>
      <w:r>
        <w:rPr>
          <w:rFonts w:eastAsia="Times New Roman"/>
        </w:rPr>
        <w:t>在修复问题前，评估潜在影响范围，并提前通知受影响的用户及相关方。</w:t>
      </w:r>
    </w:p>
    <w:p w14:paraId="239CABC4" w14:textId="77777777" w:rsidR="009B634C" w:rsidRDefault="009B634C">
      <w:pPr>
        <w:pStyle w:val="BodyText"/>
        <w:rPr>
          <w:vanish/>
          <w:specVanish/>
        </w:rPr>
      </w:pPr>
    </w:p>
    <w:p w14:paraId="4C763D71" w14:textId="77777777" w:rsidR="009B634C" w:rsidRDefault="00C37ADB">
      <w:r>
        <w:t xml:space="preserve"> </w:t>
      </w:r>
    </w:p>
    <w:p w14:paraId="6F1FFD93" w14:textId="77777777" w:rsidR="009B634C" w:rsidRDefault="009B634C"/>
    <w:p w14:paraId="394FF553" w14:textId="77777777" w:rsidR="009B634C" w:rsidRDefault="009B634C"/>
    <w:p w14:paraId="4B8353D5" w14:textId="77777777" w:rsidR="009B634C" w:rsidRDefault="00C37ADB">
      <w:pPr>
        <w:pStyle w:val="Heading4"/>
        <w:rPr>
          <w:vanish/>
          <w:specVanish/>
        </w:rPr>
      </w:pPr>
      <w:r>
        <w:t>问题跟踪机制</w:t>
      </w:r>
    </w:p>
    <w:p w14:paraId="0833F4B0" w14:textId="77777777" w:rsidR="009B634C" w:rsidRDefault="00C37ADB">
      <w:r>
        <w:t xml:space="preserve"> </w:t>
      </w:r>
    </w:p>
    <w:p w14:paraId="4C3EC367" w14:textId="77777777" w:rsidR="009B634C" w:rsidRDefault="00C37ADB">
      <w:pPr>
        <w:spacing w:after="240"/>
      </w:pPr>
      <w:r>
        <w:rPr>
          <w:rFonts w:eastAsia="Times New Roman"/>
        </w:rPr>
        <w:t>为每个问题提供后续跟踪，确保问题得到长期解决，以及收集问题修复后的用户反馈。</w:t>
      </w:r>
    </w:p>
    <w:p w14:paraId="1EDB1A7D" w14:textId="77777777" w:rsidR="009B634C" w:rsidRDefault="009B634C">
      <w:pPr>
        <w:pStyle w:val="BodyText"/>
        <w:rPr>
          <w:vanish/>
          <w:specVanish/>
        </w:rPr>
      </w:pPr>
    </w:p>
    <w:p w14:paraId="5693FF9B" w14:textId="77777777" w:rsidR="009B634C" w:rsidRDefault="00C37ADB">
      <w:r>
        <w:t xml:space="preserve"> </w:t>
      </w:r>
    </w:p>
    <w:p w14:paraId="06C1C11E" w14:textId="77777777" w:rsidR="009B634C" w:rsidRDefault="009B634C"/>
    <w:p w14:paraId="521A4D47" w14:textId="77777777" w:rsidR="009B634C" w:rsidRDefault="009B634C"/>
    <w:p w14:paraId="56136B2B" w14:textId="77777777" w:rsidR="009B634C" w:rsidRDefault="00C37ADB">
      <w:pPr>
        <w:pStyle w:val="Heading4"/>
        <w:rPr>
          <w:vanish/>
          <w:specVanish/>
        </w:rPr>
      </w:pPr>
      <w:r>
        <w:t>问题复现与分析</w:t>
      </w:r>
    </w:p>
    <w:p w14:paraId="42032A4F" w14:textId="77777777" w:rsidR="009B634C" w:rsidRDefault="00C37ADB">
      <w:r>
        <w:t xml:space="preserve"> </w:t>
      </w:r>
    </w:p>
    <w:p w14:paraId="0E7B02CD" w14:textId="77777777" w:rsidR="009B634C" w:rsidRDefault="00C37ADB">
      <w:pPr>
        <w:spacing w:after="240"/>
      </w:pPr>
      <w:r>
        <w:rPr>
          <w:rFonts w:eastAsia="Times New Roman"/>
        </w:rPr>
        <w:t>根据监测记录尝试在测试环境中复现问题，分析问题产生的原因，从而找到解决办法。</w:t>
      </w:r>
    </w:p>
    <w:p w14:paraId="20272DBE" w14:textId="77777777" w:rsidR="009B634C" w:rsidRDefault="009B634C">
      <w:pPr>
        <w:pStyle w:val="BodyText"/>
        <w:rPr>
          <w:vanish/>
          <w:specVanish/>
        </w:rPr>
      </w:pPr>
    </w:p>
    <w:p w14:paraId="1A129F80" w14:textId="77777777" w:rsidR="009B634C" w:rsidRDefault="00C37ADB">
      <w:r>
        <w:t xml:space="preserve"> </w:t>
      </w:r>
    </w:p>
    <w:p w14:paraId="577DC44B" w14:textId="77777777" w:rsidR="009B634C" w:rsidRDefault="009B634C"/>
    <w:p w14:paraId="0EE06670" w14:textId="77777777" w:rsidR="009B634C" w:rsidRDefault="009B634C"/>
    <w:p w14:paraId="51C68D76" w14:textId="77777777" w:rsidR="009B634C" w:rsidRDefault="00C37ADB">
      <w:pPr>
        <w:pStyle w:val="Heading4"/>
        <w:rPr>
          <w:vanish/>
          <w:specVanish/>
        </w:rPr>
      </w:pPr>
      <w:r>
        <w:lastRenderedPageBreak/>
        <w:t>修复流程优化</w:t>
      </w:r>
    </w:p>
    <w:p w14:paraId="492DB93D" w14:textId="77777777" w:rsidR="009B634C" w:rsidRDefault="00C37ADB">
      <w:r>
        <w:t xml:space="preserve"> </w:t>
      </w:r>
    </w:p>
    <w:p w14:paraId="7A283D09" w14:textId="77777777" w:rsidR="009B634C" w:rsidRDefault="00C37ADB">
      <w:pPr>
        <w:spacing w:after="240"/>
      </w:pPr>
      <w:r>
        <w:rPr>
          <w:rFonts w:eastAsia="Times New Roman"/>
        </w:rPr>
        <w:t>定期复盘问题修复过程，优化流程，缩短问题响应和修复时间。</w:t>
      </w:r>
    </w:p>
    <w:p w14:paraId="74BA8757" w14:textId="77777777" w:rsidR="009B634C" w:rsidRDefault="009B634C">
      <w:pPr>
        <w:pStyle w:val="BodyText"/>
        <w:rPr>
          <w:vanish/>
          <w:specVanish/>
        </w:rPr>
      </w:pPr>
    </w:p>
    <w:p w14:paraId="32E70539" w14:textId="77777777" w:rsidR="009B634C" w:rsidRDefault="00C37ADB">
      <w:r>
        <w:t xml:space="preserve"> </w:t>
      </w:r>
    </w:p>
    <w:p w14:paraId="63C035D8" w14:textId="77777777" w:rsidR="009B634C" w:rsidRDefault="009B634C"/>
    <w:p w14:paraId="5FDE8D03" w14:textId="77777777" w:rsidR="009B634C" w:rsidRDefault="009B634C"/>
    <w:p w14:paraId="77D49B5B" w14:textId="77777777" w:rsidR="009B634C" w:rsidRDefault="00C37ADB">
      <w:pPr>
        <w:pStyle w:val="Heading4"/>
        <w:rPr>
          <w:vanish/>
          <w:specVanish/>
        </w:rPr>
      </w:pPr>
      <w:r>
        <w:t>问题监测与记录</w:t>
      </w:r>
    </w:p>
    <w:p w14:paraId="3258E826" w14:textId="77777777" w:rsidR="009B634C" w:rsidRDefault="00C37ADB">
      <w:r>
        <w:t xml:space="preserve"> </w:t>
      </w:r>
    </w:p>
    <w:p w14:paraId="17CEB779" w14:textId="77777777" w:rsidR="009B634C" w:rsidRDefault="00C37ADB">
      <w:pPr>
        <w:spacing w:after="240"/>
      </w:pPr>
      <w:r>
        <w:rPr>
          <w:rFonts w:eastAsia="Times New Roman"/>
        </w:rPr>
        <w:t>通过错误监测系统自动记录问题发生的频率、类型和条件，为问题排查提供依据。</w:t>
      </w:r>
    </w:p>
    <w:p w14:paraId="7061633D" w14:textId="77777777" w:rsidR="009B634C" w:rsidRDefault="009B634C">
      <w:pPr>
        <w:pStyle w:val="BodyText"/>
        <w:rPr>
          <w:vanish/>
          <w:specVanish/>
        </w:rPr>
      </w:pPr>
    </w:p>
    <w:p w14:paraId="63290389" w14:textId="77777777" w:rsidR="009B634C" w:rsidRDefault="00C37ADB">
      <w:r>
        <w:t xml:space="preserve"> </w:t>
      </w:r>
    </w:p>
    <w:p w14:paraId="377979A9" w14:textId="77777777" w:rsidR="009B634C" w:rsidRDefault="009B634C"/>
    <w:p w14:paraId="4A3D0888" w14:textId="77777777" w:rsidR="009B634C" w:rsidRDefault="009B634C"/>
    <w:p w14:paraId="227D35D4" w14:textId="77777777" w:rsidR="009B634C" w:rsidRDefault="00C37ADB">
      <w:pPr>
        <w:pStyle w:val="Heading4"/>
        <w:rPr>
          <w:vanish/>
          <w:specVanish/>
        </w:rPr>
      </w:pPr>
      <w:r>
        <w:t>代码更新与部署</w:t>
      </w:r>
    </w:p>
    <w:p w14:paraId="3886D97D" w14:textId="77777777" w:rsidR="009B634C" w:rsidRDefault="00C37ADB">
      <w:r>
        <w:t xml:space="preserve"> </w:t>
      </w:r>
    </w:p>
    <w:p w14:paraId="2852513A" w14:textId="77777777" w:rsidR="009B634C" w:rsidRDefault="00C37ADB">
      <w:pPr>
        <w:spacing w:after="240"/>
      </w:pPr>
      <w:r>
        <w:rPr>
          <w:rFonts w:eastAsia="Times New Roman"/>
        </w:rPr>
        <w:t>根据修复方案更新代码，并通过自动化部署工具将修复部署到生产环境。</w:t>
      </w:r>
    </w:p>
    <w:p w14:paraId="7902D61D" w14:textId="77777777" w:rsidR="009B634C" w:rsidRDefault="009B634C">
      <w:pPr>
        <w:pStyle w:val="BodyText"/>
        <w:rPr>
          <w:vanish/>
          <w:specVanish/>
        </w:rPr>
      </w:pPr>
    </w:p>
    <w:p w14:paraId="7CDD11A4" w14:textId="77777777" w:rsidR="009B634C" w:rsidRDefault="00C37ADB">
      <w:r>
        <w:t xml:space="preserve"> </w:t>
      </w:r>
    </w:p>
    <w:p w14:paraId="47FAAB33" w14:textId="77777777" w:rsidR="009B634C" w:rsidRDefault="009B634C"/>
    <w:p w14:paraId="7686AFA5" w14:textId="77777777" w:rsidR="009B634C" w:rsidRDefault="009B634C"/>
    <w:p w14:paraId="280D5144" w14:textId="77777777" w:rsidR="009B634C" w:rsidRDefault="00C37ADB">
      <w:pPr>
        <w:pStyle w:val="Heading3"/>
        <w:rPr>
          <w:vanish/>
          <w:specVanish/>
        </w:rPr>
      </w:pPr>
      <w:bookmarkStart w:id="49" w:name="_Toc256000049"/>
      <w:r>
        <w:t>文档搜索引擎</w:t>
      </w:r>
      <w:bookmarkEnd w:id="49"/>
    </w:p>
    <w:p w14:paraId="21F36F01" w14:textId="77777777" w:rsidR="009B634C" w:rsidRDefault="00C37ADB">
      <w:r>
        <w:t xml:space="preserve"> </w:t>
      </w:r>
    </w:p>
    <w:p w14:paraId="12F62FEA" w14:textId="77777777" w:rsidR="009B634C" w:rsidRDefault="00C37ADB">
      <w:pPr>
        <w:spacing w:after="240"/>
      </w:pPr>
      <w:r>
        <w:rPr>
          <w:rFonts w:eastAsia="Times New Roman"/>
        </w:rPr>
        <w:t>构建一个强大的文档搜索引擎，帮助用户通过关键词、作者、日期等条件快速找到他们需要的文档。</w:t>
      </w:r>
    </w:p>
    <w:p w14:paraId="0998E07B" w14:textId="77777777" w:rsidR="009B634C" w:rsidRDefault="009B634C">
      <w:pPr>
        <w:pStyle w:val="BodyText"/>
        <w:rPr>
          <w:vanish/>
          <w:specVanish/>
        </w:rPr>
      </w:pPr>
    </w:p>
    <w:p w14:paraId="48E87233" w14:textId="77777777" w:rsidR="009B634C" w:rsidRDefault="00C37ADB">
      <w:r>
        <w:t xml:space="preserve"> </w:t>
      </w:r>
    </w:p>
    <w:p w14:paraId="1871EC1E" w14:textId="77777777" w:rsidR="009B634C" w:rsidRDefault="009B634C"/>
    <w:p w14:paraId="657BE95A" w14:textId="77777777" w:rsidR="009B634C" w:rsidRDefault="009B634C"/>
    <w:p w14:paraId="5DB41336" w14:textId="77777777" w:rsidR="009B634C" w:rsidRDefault="00C37ADB">
      <w:pPr>
        <w:pStyle w:val="Heading4"/>
        <w:rPr>
          <w:vanish/>
          <w:specVanish/>
        </w:rPr>
      </w:pPr>
      <w:r>
        <w:t>维护期间的备选方案</w:t>
      </w:r>
    </w:p>
    <w:p w14:paraId="6051DF93" w14:textId="77777777" w:rsidR="009B634C" w:rsidRDefault="00C37ADB">
      <w:r>
        <w:t xml:space="preserve"> </w:t>
      </w:r>
    </w:p>
    <w:p w14:paraId="3FFAE5E4" w14:textId="77777777" w:rsidR="009B634C" w:rsidRDefault="00C37ADB">
      <w:pPr>
        <w:spacing w:after="240"/>
      </w:pPr>
      <w:r>
        <w:rPr>
          <w:rFonts w:eastAsia="Times New Roman"/>
        </w:rPr>
        <w:t>为减少用户不便，提供维护期间的备选方案，如重要功能的临时访问方法等。</w:t>
      </w:r>
    </w:p>
    <w:p w14:paraId="17522D5A" w14:textId="77777777" w:rsidR="009B634C" w:rsidRDefault="009B634C">
      <w:pPr>
        <w:pStyle w:val="BodyText"/>
        <w:rPr>
          <w:vanish/>
          <w:specVanish/>
        </w:rPr>
      </w:pPr>
    </w:p>
    <w:p w14:paraId="46A2A126" w14:textId="77777777" w:rsidR="009B634C" w:rsidRDefault="00C37ADB">
      <w:r>
        <w:t xml:space="preserve"> </w:t>
      </w:r>
    </w:p>
    <w:p w14:paraId="680D0545" w14:textId="77777777" w:rsidR="009B634C" w:rsidRDefault="009B634C"/>
    <w:p w14:paraId="5690196F" w14:textId="77777777" w:rsidR="009B634C" w:rsidRDefault="009B634C"/>
    <w:p w14:paraId="712C8A58" w14:textId="77777777" w:rsidR="009B634C" w:rsidRDefault="00C37ADB">
      <w:pPr>
        <w:pStyle w:val="Heading4"/>
        <w:rPr>
          <w:vanish/>
          <w:specVanish/>
        </w:rPr>
      </w:pPr>
      <w:r>
        <w:t>常规维护时段规划</w:t>
      </w:r>
    </w:p>
    <w:p w14:paraId="54C435B3" w14:textId="77777777" w:rsidR="009B634C" w:rsidRDefault="00C37ADB">
      <w:r>
        <w:t xml:space="preserve"> </w:t>
      </w:r>
    </w:p>
    <w:p w14:paraId="064CE4E1" w14:textId="77777777" w:rsidR="009B634C" w:rsidRDefault="00C37ADB">
      <w:pPr>
        <w:spacing w:after="240"/>
      </w:pPr>
      <w:r>
        <w:rPr>
          <w:rFonts w:eastAsia="Times New Roman"/>
        </w:rPr>
        <w:t>根据用户活跃度统计，安排常规维护工作在用户活跃度较低的时间进行。</w:t>
      </w:r>
    </w:p>
    <w:p w14:paraId="4EF53ED7" w14:textId="77777777" w:rsidR="009B634C" w:rsidRDefault="009B634C">
      <w:pPr>
        <w:pStyle w:val="BodyText"/>
        <w:rPr>
          <w:vanish/>
          <w:specVanish/>
        </w:rPr>
      </w:pPr>
    </w:p>
    <w:p w14:paraId="3178934D" w14:textId="77777777" w:rsidR="009B634C" w:rsidRDefault="00C37ADB">
      <w:r>
        <w:t xml:space="preserve"> </w:t>
      </w:r>
    </w:p>
    <w:p w14:paraId="79B7B89A" w14:textId="77777777" w:rsidR="009B634C" w:rsidRDefault="009B634C"/>
    <w:p w14:paraId="1831DEAA" w14:textId="77777777" w:rsidR="009B634C" w:rsidRDefault="009B634C"/>
    <w:p w14:paraId="4C37D6D4" w14:textId="77777777" w:rsidR="009B634C" w:rsidRDefault="00C37ADB">
      <w:pPr>
        <w:pStyle w:val="Heading4"/>
        <w:rPr>
          <w:vanish/>
          <w:specVanish/>
        </w:rPr>
      </w:pPr>
      <w:r>
        <w:lastRenderedPageBreak/>
        <w:t>维护进度实时更新</w:t>
      </w:r>
    </w:p>
    <w:p w14:paraId="15397044" w14:textId="77777777" w:rsidR="009B634C" w:rsidRDefault="00C37ADB">
      <w:r>
        <w:t xml:space="preserve"> </w:t>
      </w:r>
    </w:p>
    <w:p w14:paraId="57948DBC" w14:textId="77777777" w:rsidR="009B634C" w:rsidRDefault="00C37ADB">
      <w:pPr>
        <w:spacing w:after="240"/>
      </w:pPr>
      <w:r>
        <w:rPr>
          <w:rFonts w:eastAsia="Times New Roman"/>
        </w:rPr>
        <w:t>在维护过程中，提供实时进度更新，让用户了解维护进度和可能的变化。</w:t>
      </w:r>
    </w:p>
    <w:p w14:paraId="790E4580" w14:textId="77777777" w:rsidR="009B634C" w:rsidRDefault="009B634C">
      <w:pPr>
        <w:pStyle w:val="BodyText"/>
        <w:rPr>
          <w:vanish/>
          <w:specVanish/>
        </w:rPr>
      </w:pPr>
    </w:p>
    <w:p w14:paraId="338D4865" w14:textId="77777777" w:rsidR="009B634C" w:rsidRDefault="00C37ADB">
      <w:r>
        <w:t xml:space="preserve"> </w:t>
      </w:r>
    </w:p>
    <w:p w14:paraId="4E1F1F23" w14:textId="77777777" w:rsidR="009B634C" w:rsidRDefault="009B634C"/>
    <w:p w14:paraId="1AFA5064" w14:textId="77777777" w:rsidR="009B634C" w:rsidRDefault="009B634C"/>
    <w:p w14:paraId="0FEADB88" w14:textId="77777777" w:rsidR="009B634C" w:rsidRDefault="00C37ADB">
      <w:pPr>
        <w:pStyle w:val="Heading4"/>
        <w:rPr>
          <w:vanish/>
          <w:specVanish/>
        </w:rPr>
      </w:pPr>
      <w:r>
        <w:t>通知机制开发</w:t>
      </w:r>
    </w:p>
    <w:p w14:paraId="3FF4A3A8" w14:textId="77777777" w:rsidR="009B634C" w:rsidRDefault="00C37ADB">
      <w:r>
        <w:t xml:space="preserve"> </w:t>
      </w:r>
    </w:p>
    <w:p w14:paraId="2737472A" w14:textId="77777777" w:rsidR="009B634C" w:rsidRDefault="00C37ADB">
      <w:pPr>
        <w:spacing w:after="240"/>
      </w:pPr>
      <w:r>
        <w:rPr>
          <w:rFonts w:eastAsia="Times New Roman"/>
        </w:rPr>
        <w:t>开发自动化通知机制，确保在维护前及时向所有用户发送维护通知，包括邮件、平台通知等。</w:t>
      </w:r>
    </w:p>
    <w:p w14:paraId="0EB1D5A7" w14:textId="77777777" w:rsidR="009B634C" w:rsidRDefault="009B634C">
      <w:pPr>
        <w:pStyle w:val="BodyText"/>
        <w:rPr>
          <w:vanish/>
          <w:specVanish/>
        </w:rPr>
      </w:pPr>
    </w:p>
    <w:p w14:paraId="575E0E68" w14:textId="77777777" w:rsidR="009B634C" w:rsidRDefault="00C37ADB">
      <w:r>
        <w:t xml:space="preserve"> </w:t>
      </w:r>
    </w:p>
    <w:p w14:paraId="4E5B8219" w14:textId="77777777" w:rsidR="009B634C" w:rsidRDefault="009B634C"/>
    <w:p w14:paraId="279ADC84" w14:textId="77777777" w:rsidR="009B634C" w:rsidRDefault="009B634C"/>
    <w:p w14:paraId="7B0A68D9" w14:textId="77777777" w:rsidR="009B634C" w:rsidRDefault="00C37ADB">
      <w:pPr>
        <w:pStyle w:val="Heading4"/>
        <w:rPr>
          <w:vanish/>
          <w:specVanish/>
        </w:rPr>
      </w:pPr>
      <w:r>
        <w:t>升级与维护策略优化</w:t>
      </w:r>
    </w:p>
    <w:p w14:paraId="5965562D" w14:textId="77777777" w:rsidR="009B634C" w:rsidRDefault="00C37ADB">
      <w:r>
        <w:t xml:space="preserve"> </w:t>
      </w:r>
    </w:p>
    <w:p w14:paraId="1FA7D43E" w14:textId="77777777" w:rsidR="009B634C" w:rsidRDefault="00C37ADB">
      <w:pPr>
        <w:spacing w:after="240"/>
      </w:pPr>
      <w:r>
        <w:rPr>
          <w:rFonts w:eastAsia="Times New Roman"/>
        </w:rPr>
        <w:t>根据前次维护的结果，不断优化升级与维护策略，减小对用户的影响。</w:t>
      </w:r>
    </w:p>
    <w:p w14:paraId="0486047A" w14:textId="77777777" w:rsidR="009B634C" w:rsidRDefault="009B634C">
      <w:pPr>
        <w:pStyle w:val="BodyText"/>
        <w:rPr>
          <w:vanish/>
          <w:specVanish/>
        </w:rPr>
      </w:pPr>
    </w:p>
    <w:p w14:paraId="24666768" w14:textId="77777777" w:rsidR="009B634C" w:rsidRDefault="00C37ADB">
      <w:r>
        <w:t xml:space="preserve"> </w:t>
      </w:r>
    </w:p>
    <w:p w14:paraId="0799C545" w14:textId="77777777" w:rsidR="009B634C" w:rsidRDefault="009B634C"/>
    <w:p w14:paraId="31319C4B" w14:textId="77777777" w:rsidR="009B634C" w:rsidRDefault="009B634C"/>
    <w:p w14:paraId="5745B3E0" w14:textId="77777777" w:rsidR="009B634C" w:rsidRDefault="00C37ADB">
      <w:pPr>
        <w:pStyle w:val="Heading4"/>
        <w:rPr>
          <w:vanish/>
          <w:specVanish/>
        </w:rPr>
      </w:pPr>
      <w:r>
        <w:t>用户反馈机制</w:t>
      </w:r>
    </w:p>
    <w:p w14:paraId="28126EEB" w14:textId="77777777" w:rsidR="009B634C" w:rsidRDefault="00C37ADB">
      <w:r>
        <w:t xml:space="preserve"> </w:t>
      </w:r>
    </w:p>
    <w:p w14:paraId="6635FF57" w14:textId="77777777" w:rsidR="009B634C" w:rsidRDefault="00C37ADB">
      <w:pPr>
        <w:spacing w:after="240"/>
      </w:pPr>
      <w:r>
        <w:rPr>
          <w:rFonts w:eastAsia="Times New Roman"/>
        </w:rPr>
        <w:t>维护后提供用户反馈机制，收集用户对维护和更新的意见，及时响应可能出现的问题。</w:t>
      </w:r>
    </w:p>
    <w:p w14:paraId="4091A1DE" w14:textId="77777777" w:rsidR="009B634C" w:rsidRDefault="009B634C">
      <w:pPr>
        <w:pStyle w:val="BodyText"/>
        <w:rPr>
          <w:vanish/>
          <w:specVanish/>
        </w:rPr>
      </w:pPr>
    </w:p>
    <w:p w14:paraId="2DFBA5C1" w14:textId="77777777" w:rsidR="009B634C" w:rsidRDefault="00C37ADB">
      <w:r>
        <w:t xml:space="preserve"> </w:t>
      </w:r>
    </w:p>
    <w:p w14:paraId="2A12AA5E" w14:textId="77777777" w:rsidR="009B634C" w:rsidRDefault="009B634C"/>
    <w:p w14:paraId="291E960A" w14:textId="77777777" w:rsidR="009B634C" w:rsidRDefault="009B634C"/>
    <w:p w14:paraId="156ED8D3" w14:textId="77777777" w:rsidR="009B634C" w:rsidRDefault="00C37ADB">
      <w:pPr>
        <w:pStyle w:val="Heading4"/>
        <w:rPr>
          <w:vanish/>
          <w:specVanish/>
        </w:rPr>
      </w:pPr>
      <w:r>
        <w:t>维护完成后的更新日志</w:t>
      </w:r>
    </w:p>
    <w:p w14:paraId="5880CC4D" w14:textId="77777777" w:rsidR="009B634C" w:rsidRDefault="00C37ADB">
      <w:r>
        <w:t xml:space="preserve"> </w:t>
      </w:r>
    </w:p>
    <w:p w14:paraId="602A81E8" w14:textId="77777777" w:rsidR="009B634C" w:rsidRDefault="00C37ADB">
      <w:pPr>
        <w:spacing w:after="240"/>
      </w:pPr>
      <w:r>
        <w:rPr>
          <w:rFonts w:eastAsia="Times New Roman"/>
        </w:rPr>
        <w:t>维护完成后发布详细的更新日志，说明维护内容和优化的功能，增加用户对更新的理解和信任。</w:t>
      </w:r>
    </w:p>
    <w:p w14:paraId="59C69C9D" w14:textId="77777777" w:rsidR="009B634C" w:rsidRDefault="009B634C">
      <w:pPr>
        <w:pStyle w:val="BodyText"/>
        <w:rPr>
          <w:vanish/>
          <w:specVanish/>
        </w:rPr>
      </w:pPr>
    </w:p>
    <w:p w14:paraId="33730C20" w14:textId="77777777" w:rsidR="009B634C" w:rsidRDefault="00C37ADB">
      <w:r>
        <w:t xml:space="preserve"> </w:t>
      </w:r>
    </w:p>
    <w:p w14:paraId="5FA50057" w14:textId="77777777" w:rsidR="009B634C" w:rsidRDefault="009B634C"/>
    <w:p w14:paraId="580AE5D7" w14:textId="77777777" w:rsidR="009B634C" w:rsidRDefault="009B634C"/>
    <w:p w14:paraId="352059F3" w14:textId="77777777" w:rsidR="009B634C" w:rsidRDefault="00C37ADB">
      <w:pPr>
        <w:pStyle w:val="Heading4"/>
        <w:rPr>
          <w:vanish/>
          <w:specVanish/>
        </w:rPr>
      </w:pPr>
      <w:r>
        <w:t>影响评估报告</w:t>
      </w:r>
    </w:p>
    <w:p w14:paraId="352787E2" w14:textId="77777777" w:rsidR="009B634C" w:rsidRDefault="00C37ADB">
      <w:r>
        <w:t xml:space="preserve"> </w:t>
      </w:r>
    </w:p>
    <w:p w14:paraId="4894C351" w14:textId="77777777" w:rsidR="009B634C" w:rsidRDefault="00C37ADB">
      <w:pPr>
        <w:spacing w:after="240"/>
      </w:pPr>
      <w:r>
        <w:rPr>
          <w:rFonts w:eastAsia="Times New Roman"/>
        </w:rPr>
        <w:t>评估维护工作可能产生的用户影响，并将其详尽地体现在通知和公告中。</w:t>
      </w:r>
    </w:p>
    <w:p w14:paraId="0E15C894" w14:textId="77777777" w:rsidR="009B634C" w:rsidRDefault="009B634C">
      <w:pPr>
        <w:pStyle w:val="BodyText"/>
        <w:rPr>
          <w:vanish/>
          <w:specVanish/>
        </w:rPr>
      </w:pPr>
    </w:p>
    <w:p w14:paraId="74BC9A8C" w14:textId="77777777" w:rsidR="009B634C" w:rsidRDefault="00C37ADB">
      <w:r>
        <w:t xml:space="preserve"> </w:t>
      </w:r>
    </w:p>
    <w:p w14:paraId="0281E353" w14:textId="77777777" w:rsidR="009B634C" w:rsidRDefault="009B634C"/>
    <w:p w14:paraId="4BFAA15F" w14:textId="77777777" w:rsidR="009B634C" w:rsidRDefault="009B634C"/>
    <w:p w14:paraId="690D9885" w14:textId="77777777" w:rsidR="009B634C" w:rsidRDefault="00C37ADB">
      <w:pPr>
        <w:pStyle w:val="Heading4"/>
        <w:rPr>
          <w:vanish/>
          <w:specVanish/>
        </w:rPr>
      </w:pPr>
      <w:r>
        <w:lastRenderedPageBreak/>
        <w:t>维护计划制定</w:t>
      </w:r>
    </w:p>
    <w:p w14:paraId="49A12372" w14:textId="77777777" w:rsidR="009B634C" w:rsidRDefault="00C37ADB">
      <w:r>
        <w:t xml:space="preserve"> </w:t>
      </w:r>
    </w:p>
    <w:p w14:paraId="45D9B34A" w14:textId="77777777" w:rsidR="009B634C" w:rsidRDefault="00C37ADB">
      <w:pPr>
        <w:spacing w:after="240"/>
      </w:pPr>
      <w:r>
        <w:rPr>
          <w:rFonts w:eastAsia="Times New Roman"/>
        </w:rPr>
        <w:t>提前制定详细的维护计划，包括计划时间、预期时长、涉及的系统部分以及影响范围。</w:t>
      </w:r>
    </w:p>
    <w:p w14:paraId="4BC006C8" w14:textId="77777777" w:rsidR="009B634C" w:rsidRDefault="009B634C">
      <w:pPr>
        <w:pStyle w:val="BodyText"/>
        <w:rPr>
          <w:vanish/>
          <w:specVanish/>
        </w:rPr>
      </w:pPr>
    </w:p>
    <w:p w14:paraId="20D10BE3" w14:textId="77777777" w:rsidR="009B634C" w:rsidRDefault="00C37ADB">
      <w:r>
        <w:t xml:space="preserve"> </w:t>
      </w:r>
    </w:p>
    <w:p w14:paraId="0EC1C628" w14:textId="77777777" w:rsidR="009B634C" w:rsidRDefault="009B634C"/>
    <w:p w14:paraId="3ADB92F8" w14:textId="77777777" w:rsidR="009B634C" w:rsidRDefault="009B634C"/>
    <w:p w14:paraId="14A214E7" w14:textId="77777777" w:rsidR="009B634C" w:rsidRDefault="00C37ADB">
      <w:pPr>
        <w:pStyle w:val="Heading4"/>
        <w:rPr>
          <w:vanish/>
          <w:specVanish/>
        </w:rPr>
      </w:pPr>
      <w:r>
        <w:t>搜索结果排序</w:t>
      </w:r>
    </w:p>
    <w:p w14:paraId="2908AF78" w14:textId="77777777" w:rsidR="009B634C" w:rsidRDefault="00C37ADB">
      <w:r>
        <w:t xml:space="preserve"> </w:t>
      </w:r>
    </w:p>
    <w:p w14:paraId="4D40685B" w14:textId="77777777" w:rsidR="009B634C" w:rsidRDefault="00C37ADB">
      <w:pPr>
        <w:spacing w:after="240"/>
      </w:pPr>
      <w:r>
        <w:rPr>
          <w:rFonts w:eastAsia="Times New Roman"/>
        </w:rPr>
        <w:t>搜索结果根据相关性、修改日期、访问频率等多种标准进行排序，方便用户找到最合适的文档。</w:t>
      </w:r>
    </w:p>
    <w:p w14:paraId="3AF05C20" w14:textId="77777777" w:rsidR="009B634C" w:rsidRDefault="009B634C">
      <w:pPr>
        <w:pStyle w:val="BodyText"/>
        <w:rPr>
          <w:vanish/>
          <w:specVanish/>
        </w:rPr>
      </w:pPr>
    </w:p>
    <w:p w14:paraId="320B1523" w14:textId="77777777" w:rsidR="009B634C" w:rsidRDefault="00C37ADB">
      <w:r>
        <w:t xml:space="preserve"> </w:t>
      </w:r>
    </w:p>
    <w:p w14:paraId="6E36AD90" w14:textId="77777777" w:rsidR="009B634C" w:rsidRDefault="009B634C"/>
    <w:p w14:paraId="42AD62F3" w14:textId="77777777" w:rsidR="009B634C" w:rsidRDefault="009B634C"/>
    <w:p w14:paraId="10B9E4DD" w14:textId="77777777" w:rsidR="009B634C" w:rsidRDefault="00C37ADB">
      <w:pPr>
        <w:pStyle w:val="Heading3"/>
        <w:rPr>
          <w:vanish/>
          <w:specVanish/>
        </w:rPr>
      </w:pPr>
      <w:bookmarkStart w:id="50" w:name="_Toc256000050"/>
      <w:r>
        <w:t>文档存储机制</w:t>
      </w:r>
      <w:bookmarkEnd w:id="50"/>
    </w:p>
    <w:p w14:paraId="468DAAEE" w14:textId="77777777" w:rsidR="009B634C" w:rsidRDefault="00C37ADB">
      <w:r>
        <w:t xml:space="preserve"> </w:t>
      </w:r>
    </w:p>
    <w:p w14:paraId="43E35297" w14:textId="77777777" w:rsidR="009B634C" w:rsidRDefault="00C37ADB">
      <w:pPr>
        <w:spacing w:after="240"/>
      </w:pPr>
      <w:r>
        <w:rPr>
          <w:rFonts w:eastAsia="Times New Roman"/>
        </w:rPr>
        <w:t>建立一套可靠的文档存储机制，确保所有的文档都能被安全保存，容错备份，并有办法恢复在系统故障时丢失的数据。</w:t>
      </w:r>
    </w:p>
    <w:p w14:paraId="02E43470" w14:textId="77777777" w:rsidR="009B634C" w:rsidRDefault="009B634C">
      <w:pPr>
        <w:pStyle w:val="BodyText"/>
        <w:rPr>
          <w:vanish/>
          <w:specVanish/>
        </w:rPr>
      </w:pPr>
    </w:p>
    <w:p w14:paraId="07BC6E67" w14:textId="77777777" w:rsidR="009B634C" w:rsidRDefault="00C37ADB">
      <w:r>
        <w:t xml:space="preserve"> </w:t>
      </w:r>
    </w:p>
    <w:p w14:paraId="62E4245C" w14:textId="77777777" w:rsidR="009B634C" w:rsidRDefault="009B634C"/>
    <w:p w14:paraId="6553BE11" w14:textId="77777777" w:rsidR="009B634C" w:rsidRDefault="009B634C"/>
    <w:p w14:paraId="58AF8F3B" w14:textId="77777777" w:rsidR="009B634C" w:rsidRDefault="00C37ADB">
      <w:pPr>
        <w:pStyle w:val="Heading4"/>
        <w:rPr>
          <w:vanish/>
          <w:specVanish/>
        </w:rPr>
      </w:pPr>
      <w:r>
        <w:t>存储空间监控</w:t>
      </w:r>
    </w:p>
    <w:p w14:paraId="6216AA57" w14:textId="77777777" w:rsidR="009B634C" w:rsidRDefault="00C37ADB">
      <w:r>
        <w:t xml:space="preserve"> </w:t>
      </w:r>
    </w:p>
    <w:p w14:paraId="1A91B8A1" w14:textId="77777777" w:rsidR="009B634C" w:rsidRDefault="00C37ADB">
      <w:pPr>
        <w:spacing w:after="240"/>
      </w:pPr>
      <w:r>
        <w:rPr>
          <w:rFonts w:eastAsia="Times New Roman"/>
        </w:rPr>
        <w:t>对文档存储空间进行实时监控，当接近存储容量上限时自动提醒管理员，避免因空间不足而无法保存新文档。</w:t>
      </w:r>
    </w:p>
    <w:p w14:paraId="6364B6FA" w14:textId="77777777" w:rsidR="009B634C" w:rsidRDefault="009B634C">
      <w:pPr>
        <w:pStyle w:val="BodyText"/>
        <w:rPr>
          <w:vanish/>
          <w:specVanish/>
        </w:rPr>
      </w:pPr>
    </w:p>
    <w:p w14:paraId="29CC8165" w14:textId="77777777" w:rsidR="009B634C" w:rsidRDefault="00C37ADB">
      <w:r>
        <w:t xml:space="preserve"> </w:t>
      </w:r>
    </w:p>
    <w:p w14:paraId="258CBABD" w14:textId="77777777" w:rsidR="009B634C" w:rsidRDefault="009B634C"/>
    <w:p w14:paraId="22E49D3C" w14:textId="77777777" w:rsidR="009B634C" w:rsidRDefault="009B634C"/>
    <w:p w14:paraId="3770BF98" w14:textId="77777777" w:rsidR="009B634C" w:rsidRDefault="00C37ADB">
      <w:pPr>
        <w:pStyle w:val="Heading4"/>
        <w:rPr>
          <w:vanish/>
          <w:specVanish/>
        </w:rPr>
      </w:pPr>
      <w:r>
        <w:t>版本快照</w:t>
      </w:r>
    </w:p>
    <w:p w14:paraId="7B72F7EB" w14:textId="77777777" w:rsidR="009B634C" w:rsidRDefault="00C37ADB">
      <w:r>
        <w:t xml:space="preserve"> </w:t>
      </w:r>
    </w:p>
    <w:p w14:paraId="049DDA13" w14:textId="77777777" w:rsidR="009B634C" w:rsidRDefault="00C37ADB">
      <w:pPr>
        <w:spacing w:after="240"/>
      </w:pPr>
      <w:r>
        <w:rPr>
          <w:rFonts w:eastAsia="Times New Roman"/>
        </w:rPr>
        <w:t>对文档的每个版本创建快照，即使在系统故障时也能够恢复到特定时间点的文档状态。</w:t>
      </w:r>
    </w:p>
    <w:p w14:paraId="36C3CD5D" w14:textId="77777777" w:rsidR="009B634C" w:rsidRDefault="009B634C">
      <w:pPr>
        <w:pStyle w:val="BodyText"/>
        <w:rPr>
          <w:vanish/>
          <w:specVanish/>
        </w:rPr>
      </w:pPr>
    </w:p>
    <w:p w14:paraId="10AA470C" w14:textId="77777777" w:rsidR="009B634C" w:rsidRDefault="00C37ADB">
      <w:r>
        <w:t xml:space="preserve"> </w:t>
      </w:r>
    </w:p>
    <w:p w14:paraId="6F745E2A" w14:textId="77777777" w:rsidR="009B634C" w:rsidRDefault="009B634C"/>
    <w:p w14:paraId="5E4D640C" w14:textId="77777777" w:rsidR="009B634C" w:rsidRDefault="009B634C"/>
    <w:p w14:paraId="5A0404B0" w14:textId="77777777" w:rsidR="009B634C" w:rsidRDefault="00C37ADB">
      <w:pPr>
        <w:pStyle w:val="Heading4"/>
        <w:rPr>
          <w:vanish/>
          <w:specVanish/>
        </w:rPr>
      </w:pPr>
      <w:r>
        <w:t>冗余备份</w:t>
      </w:r>
    </w:p>
    <w:p w14:paraId="6734B617" w14:textId="77777777" w:rsidR="009B634C" w:rsidRDefault="00C37ADB">
      <w:r>
        <w:t xml:space="preserve"> </w:t>
      </w:r>
    </w:p>
    <w:p w14:paraId="6C3A8E9B" w14:textId="77777777" w:rsidR="009B634C" w:rsidRDefault="00C37ADB">
      <w:pPr>
        <w:spacing w:after="240"/>
      </w:pPr>
      <w:r>
        <w:rPr>
          <w:rFonts w:eastAsia="Times New Roman"/>
        </w:rPr>
        <w:t>设置冗余备份机制，确保文档数据有多份拷贝保存在不同的物理位置，以防单点故障导致数据丢失。</w:t>
      </w:r>
    </w:p>
    <w:p w14:paraId="1D7DD2FC" w14:textId="77777777" w:rsidR="009B634C" w:rsidRDefault="009B634C">
      <w:pPr>
        <w:pStyle w:val="BodyText"/>
        <w:rPr>
          <w:vanish/>
          <w:specVanish/>
        </w:rPr>
      </w:pPr>
    </w:p>
    <w:p w14:paraId="7F13DEFE" w14:textId="77777777" w:rsidR="009B634C" w:rsidRDefault="00C37ADB">
      <w:r>
        <w:t xml:space="preserve"> </w:t>
      </w:r>
    </w:p>
    <w:p w14:paraId="385EA11F" w14:textId="77777777" w:rsidR="009B634C" w:rsidRDefault="009B634C"/>
    <w:p w14:paraId="2157FCDA" w14:textId="77777777" w:rsidR="009B634C" w:rsidRDefault="009B634C"/>
    <w:p w14:paraId="478C01D3" w14:textId="77777777" w:rsidR="009B634C" w:rsidRDefault="00C37ADB">
      <w:pPr>
        <w:pStyle w:val="Heading4"/>
        <w:rPr>
          <w:vanish/>
          <w:specVanish/>
        </w:rPr>
      </w:pPr>
      <w:r>
        <w:t>文档加密存储</w:t>
      </w:r>
    </w:p>
    <w:p w14:paraId="612ED231" w14:textId="77777777" w:rsidR="009B634C" w:rsidRDefault="00C37ADB">
      <w:r>
        <w:t xml:space="preserve"> </w:t>
      </w:r>
    </w:p>
    <w:p w14:paraId="5C429A22" w14:textId="77777777" w:rsidR="009B634C" w:rsidRDefault="00C37ADB">
      <w:pPr>
        <w:spacing w:after="240"/>
      </w:pPr>
      <w:r>
        <w:rPr>
          <w:rFonts w:eastAsia="Times New Roman"/>
        </w:rPr>
        <w:t>为了确保文档内容的安全，对存储在系统中的文档进行加密，保护它们免受未授权访问和泄露。</w:t>
      </w:r>
    </w:p>
    <w:p w14:paraId="021FFF9E" w14:textId="77777777" w:rsidR="009B634C" w:rsidRDefault="009B634C">
      <w:pPr>
        <w:pStyle w:val="BodyText"/>
        <w:rPr>
          <w:vanish/>
          <w:specVanish/>
        </w:rPr>
      </w:pPr>
    </w:p>
    <w:p w14:paraId="209E0E24" w14:textId="77777777" w:rsidR="009B634C" w:rsidRDefault="00C37ADB">
      <w:r>
        <w:t xml:space="preserve"> </w:t>
      </w:r>
    </w:p>
    <w:p w14:paraId="6A914854" w14:textId="77777777" w:rsidR="009B634C" w:rsidRDefault="009B634C"/>
    <w:p w14:paraId="6290B9C5" w14:textId="77777777" w:rsidR="009B634C" w:rsidRDefault="009B634C"/>
    <w:p w14:paraId="6533B30D" w14:textId="77777777" w:rsidR="009B634C" w:rsidRDefault="00C37ADB">
      <w:pPr>
        <w:pStyle w:val="Heading4"/>
        <w:rPr>
          <w:vanish/>
          <w:specVanish/>
        </w:rPr>
      </w:pPr>
      <w:r>
        <w:t>数据完整性校验</w:t>
      </w:r>
    </w:p>
    <w:p w14:paraId="0B68D690" w14:textId="77777777" w:rsidR="009B634C" w:rsidRDefault="00C37ADB">
      <w:r>
        <w:t xml:space="preserve"> </w:t>
      </w:r>
    </w:p>
    <w:p w14:paraId="4FFC07D0" w14:textId="77777777" w:rsidR="009B634C" w:rsidRDefault="00C37ADB">
      <w:pPr>
        <w:spacing w:after="240"/>
      </w:pPr>
      <w:r>
        <w:rPr>
          <w:rFonts w:eastAsia="Times New Roman"/>
        </w:rPr>
        <w:t>通过对文档数据设置校验机制，保证在存储和传输过程中的数据完整性，防止数据损坏和篡改。</w:t>
      </w:r>
    </w:p>
    <w:p w14:paraId="12C48491" w14:textId="77777777" w:rsidR="009B634C" w:rsidRDefault="009B634C">
      <w:pPr>
        <w:pStyle w:val="BodyText"/>
        <w:rPr>
          <w:vanish/>
          <w:specVanish/>
        </w:rPr>
      </w:pPr>
    </w:p>
    <w:p w14:paraId="181E6587" w14:textId="77777777" w:rsidR="009B634C" w:rsidRDefault="00C37ADB">
      <w:r>
        <w:t xml:space="preserve"> </w:t>
      </w:r>
    </w:p>
    <w:p w14:paraId="61299E05" w14:textId="77777777" w:rsidR="009B634C" w:rsidRDefault="009B634C"/>
    <w:p w14:paraId="14A00594" w14:textId="77777777" w:rsidR="009B634C" w:rsidRDefault="009B634C"/>
    <w:p w14:paraId="5A02B77C" w14:textId="77777777" w:rsidR="009B634C" w:rsidRDefault="00C37ADB">
      <w:pPr>
        <w:pStyle w:val="Heading4"/>
        <w:rPr>
          <w:vanish/>
          <w:specVanish/>
        </w:rPr>
      </w:pPr>
      <w:r>
        <w:t>存储效率优化</w:t>
      </w:r>
    </w:p>
    <w:p w14:paraId="3545FD25" w14:textId="77777777" w:rsidR="009B634C" w:rsidRDefault="00C37ADB">
      <w:r>
        <w:t xml:space="preserve"> </w:t>
      </w:r>
    </w:p>
    <w:p w14:paraId="590D39E6" w14:textId="77777777" w:rsidR="009B634C" w:rsidRDefault="00C37ADB">
      <w:pPr>
        <w:spacing w:after="240"/>
      </w:pPr>
      <w:r>
        <w:rPr>
          <w:rFonts w:eastAsia="Times New Roman"/>
        </w:rPr>
        <w:t>通过数据去重、压缩等方式优化存储效率，减少占用空间，同时保证访问和恢复文档的速度。</w:t>
      </w:r>
    </w:p>
    <w:p w14:paraId="6B731501" w14:textId="77777777" w:rsidR="009B634C" w:rsidRDefault="009B634C">
      <w:pPr>
        <w:pStyle w:val="BodyText"/>
        <w:rPr>
          <w:vanish/>
          <w:specVanish/>
        </w:rPr>
      </w:pPr>
    </w:p>
    <w:p w14:paraId="38F9A925" w14:textId="77777777" w:rsidR="009B634C" w:rsidRDefault="00C37ADB">
      <w:r>
        <w:t xml:space="preserve"> </w:t>
      </w:r>
    </w:p>
    <w:p w14:paraId="5CDACBED" w14:textId="77777777" w:rsidR="009B634C" w:rsidRDefault="009B634C"/>
    <w:p w14:paraId="50CE3AFB" w14:textId="77777777" w:rsidR="009B634C" w:rsidRDefault="009B634C"/>
    <w:p w14:paraId="12B9A101" w14:textId="77777777" w:rsidR="009B634C" w:rsidRDefault="00C37ADB">
      <w:pPr>
        <w:pStyle w:val="Heading4"/>
        <w:rPr>
          <w:vanish/>
          <w:specVanish/>
        </w:rPr>
      </w:pPr>
      <w:r>
        <w:t>存储使用报告</w:t>
      </w:r>
    </w:p>
    <w:p w14:paraId="76625377" w14:textId="77777777" w:rsidR="009B634C" w:rsidRDefault="00C37ADB">
      <w:r>
        <w:t xml:space="preserve"> </w:t>
      </w:r>
    </w:p>
    <w:p w14:paraId="3528ED99" w14:textId="77777777" w:rsidR="009B634C" w:rsidRDefault="00C37ADB">
      <w:pPr>
        <w:spacing w:after="240"/>
      </w:pPr>
      <w:r>
        <w:rPr>
          <w:rFonts w:eastAsia="Times New Roman"/>
        </w:rPr>
        <w:t>生成存储使用报告，详细显示各类文档的存储量，帮助管理员更好地规划和管理存储资源。</w:t>
      </w:r>
    </w:p>
    <w:p w14:paraId="7E2FD9AD" w14:textId="77777777" w:rsidR="009B634C" w:rsidRDefault="009B634C">
      <w:pPr>
        <w:pStyle w:val="BodyText"/>
        <w:rPr>
          <w:vanish/>
          <w:specVanish/>
        </w:rPr>
      </w:pPr>
    </w:p>
    <w:p w14:paraId="0CBEAC8D" w14:textId="77777777" w:rsidR="009B634C" w:rsidRDefault="00C37ADB">
      <w:r>
        <w:t xml:space="preserve"> </w:t>
      </w:r>
    </w:p>
    <w:p w14:paraId="09EE4384" w14:textId="77777777" w:rsidR="009B634C" w:rsidRDefault="009B634C"/>
    <w:p w14:paraId="14A0CB77" w14:textId="77777777" w:rsidR="009B634C" w:rsidRDefault="009B634C"/>
    <w:p w14:paraId="77AA43A8" w14:textId="77777777" w:rsidR="009B634C" w:rsidRDefault="00C37ADB">
      <w:pPr>
        <w:pStyle w:val="Heading4"/>
        <w:rPr>
          <w:vanish/>
          <w:specVanish/>
        </w:rPr>
      </w:pPr>
      <w:r>
        <w:t>安全访问控制</w:t>
      </w:r>
    </w:p>
    <w:p w14:paraId="59F28368" w14:textId="77777777" w:rsidR="009B634C" w:rsidRDefault="00C37ADB">
      <w:r>
        <w:t xml:space="preserve"> </w:t>
      </w:r>
    </w:p>
    <w:p w14:paraId="47A824E4" w14:textId="77777777" w:rsidR="009B634C" w:rsidRDefault="00C37ADB">
      <w:pPr>
        <w:spacing w:after="240"/>
      </w:pPr>
      <w:r>
        <w:rPr>
          <w:rFonts w:eastAsia="Times New Roman"/>
        </w:rPr>
        <w:t>实现细粒度的访问控制，确保只有被授权的用户和系统服务才能访问和操作文档存储资源。</w:t>
      </w:r>
    </w:p>
    <w:p w14:paraId="189C1F30" w14:textId="77777777" w:rsidR="009B634C" w:rsidRDefault="009B634C">
      <w:pPr>
        <w:pStyle w:val="BodyText"/>
        <w:rPr>
          <w:vanish/>
          <w:specVanish/>
        </w:rPr>
      </w:pPr>
    </w:p>
    <w:p w14:paraId="38653E8B" w14:textId="77777777" w:rsidR="009B634C" w:rsidRDefault="00C37ADB">
      <w:r>
        <w:t xml:space="preserve"> </w:t>
      </w:r>
    </w:p>
    <w:p w14:paraId="1F1D26A0" w14:textId="77777777" w:rsidR="009B634C" w:rsidRDefault="009B634C"/>
    <w:p w14:paraId="3C5F9095" w14:textId="77777777" w:rsidR="009B634C" w:rsidRDefault="009B634C"/>
    <w:p w14:paraId="393A7068" w14:textId="77777777" w:rsidR="009B634C" w:rsidRDefault="00C37ADB">
      <w:pPr>
        <w:pStyle w:val="Heading4"/>
        <w:rPr>
          <w:vanish/>
          <w:specVanish/>
        </w:rPr>
      </w:pPr>
      <w:r>
        <w:lastRenderedPageBreak/>
        <w:t>定期存储检查</w:t>
      </w:r>
    </w:p>
    <w:p w14:paraId="11F71C2D" w14:textId="77777777" w:rsidR="009B634C" w:rsidRDefault="00C37ADB">
      <w:r>
        <w:t xml:space="preserve"> </w:t>
      </w:r>
    </w:p>
    <w:p w14:paraId="5000AE62" w14:textId="77777777" w:rsidR="009B634C" w:rsidRDefault="00C37ADB">
      <w:pPr>
        <w:spacing w:after="240"/>
      </w:pPr>
      <w:r>
        <w:rPr>
          <w:rFonts w:eastAsia="Times New Roman"/>
        </w:rPr>
        <w:t>定期进行存储健康检查和维护工作，包括查找和修复可能的问题，确保存储系统的稳定和可靠。</w:t>
      </w:r>
    </w:p>
    <w:p w14:paraId="452EBCBE" w14:textId="77777777" w:rsidR="009B634C" w:rsidRDefault="009B634C">
      <w:pPr>
        <w:pStyle w:val="BodyText"/>
        <w:rPr>
          <w:vanish/>
          <w:specVanish/>
        </w:rPr>
      </w:pPr>
    </w:p>
    <w:p w14:paraId="2D0BA861" w14:textId="77777777" w:rsidR="009B634C" w:rsidRDefault="00C37ADB">
      <w:r>
        <w:t xml:space="preserve"> </w:t>
      </w:r>
    </w:p>
    <w:p w14:paraId="33476589" w14:textId="77777777" w:rsidR="009B634C" w:rsidRDefault="009B634C"/>
    <w:p w14:paraId="550EF982" w14:textId="77777777" w:rsidR="009B634C" w:rsidRDefault="009B634C"/>
    <w:p w14:paraId="3A86C7AB" w14:textId="77777777" w:rsidR="009B634C" w:rsidRDefault="00C37ADB">
      <w:pPr>
        <w:pStyle w:val="Heading4"/>
        <w:rPr>
          <w:vanish/>
          <w:specVanish/>
        </w:rPr>
      </w:pPr>
      <w:r>
        <w:t>灾难恢复计划</w:t>
      </w:r>
    </w:p>
    <w:p w14:paraId="5FA6C3FC" w14:textId="77777777" w:rsidR="009B634C" w:rsidRDefault="00C37ADB">
      <w:r>
        <w:t xml:space="preserve"> </w:t>
      </w:r>
    </w:p>
    <w:p w14:paraId="1BB984B9" w14:textId="77777777" w:rsidR="009B634C" w:rsidRDefault="00C37ADB">
      <w:pPr>
        <w:spacing w:after="240"/>
      </w:pPr>
      <w:r>
        <w:rPr>
          <w:rFonts w:eastAsia="Times New Roman"/>
        </w:rPr>
        <w:t>制定灾难恢复计划和备份策略，确保在硬件故障、自然灾害或其他紧急情况下，文档数据可以快速恢复。</w:t>
      </w:r>
    </w:p>
    <w:p w14:paraId="37256F72" w14:textId="77777777" w:rsidR="009B634C" w:rsidRDefault="009B634C">
      <w:pPr>
        <w:pStyle w:val="BodyText"/>
        <w:rPr>
          <w:vanish/>
          <w:specVanish/>
        </w:rPr>
      </w:pPr>
    </w:p>
    <w:p w14:paraId="323131C5" w14:textId="77777777" w:rsidR="009B634C" w:rsidRDefault="00C37ADB">
      <w:r>
        <w:t xml:space="preserve"> </w:t>
      </w:r>
    </w:p>
    <w:p w14:paraId="244F25BD" w14:textId="77777777" w:rsidR="009B634C" w:rsidRDefault="009B634C"/>
    <w:p w14:paraId="0B678EF7" w14:textId="77777777" w:rsidR="009B634C" w:rsidRDefault="009B634C"/>
    <w:p w14:paraId="1EE46243" w14:textId="77777777" w:rsidR="009B634C" w:rsidRDefault="009B634C"/>
    <w:sectPr w:rsidR="009B634C">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38857" w14:textId="77777777" w:rsidR="0030341A" w:rsidRDefault="0030341A">
      <w:r>
        <w:separator/>
      </w:r>
    </w:p>
  </w:endnote>
  <w:endnote w:type="continuationSeparator" w:id="0">
    <w:p w14:paraId="286E888B" w14:textId="77777777" w:rsidR="0030341A" w:rsidRDefault="0030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0FF8" w14:textId="77777777" w:rsidR="009B634C" w:rsidRDefault="00C37ADB">
    <w:pPr>
      <w:jc w:val="center"/>
    </w:pPr>
    <w:r>
      <w:fldChar w:fldCharType="begin"/>
    </w:r>
    <w:r>
      <w:instrText>PAGE</w:instrText>
    </w:r>
    <w:r>
      <w:fldChar w:fldCharType="separate"/>
    </w:r>
    <w: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538FC" w14:textId="77777777" w:rsidR="0030341A" w:rsidRDefault="0030341A">
      <w:r>
        <w:separator/>
      </w:r>
    </w:p>
  </w:footnote>
  <w:footnote w:type="continuationSeparator" w:id="0">
    <w:p w14:paraId="233FB60F" w14:textId="77777777" w:rsidR="0030341A" w:rsidRDefault="00303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F75F" w14:textId="77777777" w:rsidR="009B634C" w:rsidRDefault="00C37ADB">
    <w:hyperlink r:id="rId1" w:history="1">
      <w:r>
        <w:rPr>
          <w:rFonts w:eastAsia="Times New Roman"/>
          <w:color w:val="0000EE"/>
          <w:u w:val="single" w:color="0000EE"/>
        </w:rPr>
        <w:t>SupaDoc.AI</w:t>
      </w:r>
    </w:hyperlink>
    <w:r>
      <w:rPr>
        <w:rFonts w:eastAsia="Times New Roman"/>
      </w:rPr>
      <w:t>: Your Intelligent AI Writer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0341A"/>
    <w:rsid w:val="0079204E"/>
    <w:rsid w:val="009B634C"/>
    <w:rsid w:val="00A77B3E"/>
    <w:rsid w:val="00C37ADB"/>
    <w:rsid w:val="00CA2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43BC8"/>
  <w15:docId w15:val="{A3E45C9C-3117-534C-8735-49F7CC50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0200DD"/>
    <w:pPr>
      <w:outlineLvl w:val="9"/>
    </w:pPr>
  </w:style>
  <w:style w:type="paragraph" w:styleId="BodyText">
    <w:name w:val="Body Text"/>
    <w:basedOn w:val="Normal"/>
    <w:rsid w:val="00805BCE"/>
    <w:pPr>
      <w:spacing w:after="120"/>
    </w:pPr>
  </w:style>
  <w:style w:type="paragraph" w:styleId="TOC1">
    <w:name w:val="toc 1"/>
    <w:basedOn w:val="Normal"/>
    <w:next w:val="Normal"/>
    <w:autoRedefine/>
    <w:rsid w:val="00805BCE"/>
  </w:style>
  <w:style w:type="character" w:styleId="Hyperlink">
    <w:name w:val="Hyperlink"/>
    <w:basedOn w:val="DefaultParagraphFont"/>
    <w:rsid w:val="00EF7B96"/>
    <w:rPr>
      <w:color w:val="0000FF"/>
      <w:u w:val="single"/>
    </w:rPr>
  </w:style>
  <w:style w:type="paragraph" w:styleId="TOC2">
    <w:name w:val="toc 2"/>
    <w:basedOn w:val="Normal"/>
    <w:next w:val="Normal"/>
    <w:autoRedefine/>
    <w:rsid w:val="00805BCE"/>
    <w:pPr>
      <w:ind w:left="240"/>
    </w:pPr>
  </w:style>
  <w:style w:type="paragraph" w:styleId="TOC3">
    <w:name w:val="toc 3"/>
    <w:basedOn w:val="Normal"/>
    <w:next w:val="Normal"/>
    <w:autoRedefine/>
    <w:rsid w:val="00805BCE"/>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supadoc.a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1135</Words>
  <Characters>9633</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向前 刘</cp:lastModifiedBy>
  <cp:revision>3</cp:revision>
  <dcterms:created xsi:type="dcterms:W3CDTF">2023-12-18T01:13:00Z</dcterms:created>
  <dcterms:modified xsi:type="dcterms:W3CDTF">2023-12-28T03:37:00Z</dcterms:modified>
</cp:coreProperties>
</file>